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22f5" w14:textId="5b52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1 сәуірдегі № 120 "Таран ауданының Асенкритовка селосындағы № 1 ұңғыманың учаскесінде жер асты сулары шаруашылық-ауыз су тартудың санитарлық қорғау аймақтарын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10 сәуірдегі № 181 қаулысы. Қостанай облысының Әділет департаментінде 2017 жылғы 16 мамырда № 7037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ономастика мәселелері бойынша өзгерістер мен толықтырулар енгізу туралы" 2013 жылғы 21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2013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 Асенкритовка селосындағы № 1 ұңғыманың учаскесінде жер асты сулары шаруашылық-ауыз су тартудың санитарлық қорғау аймақтарын белгілеу туралы" қаулысына (Нормативтік құқықтық актілерді мемлекеттік тіркеу тізілімінде № 4122 болып тіркелген, 2013 жылғы 4 маусымда "Қостанай таңы"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тiлдегi тақырыбында және бүкiл мәтiн бойынша "селосындағы" деген сөз "ауылындағы" деген сөзбен ауыстырылсын, орыс тiлiндегi мәтiн өзгермейдi.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Су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бассейндік инспекциясы"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Г. Оспанбекова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10 сәуір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министрлігі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комитетінің Қостанай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тұтынушылардың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құқықтарын қорғау департаменті"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Нечитайло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10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