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669f" w14:textId="ca66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23 қыркүйектегі № 444 "Субсидияланатын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17 сәуірдегі № 194 қаулысы. Қостанай облысының Әділет департаментінде 2017 жылғы 19 мамырда № 7053 болып тіркелді. Күші жойылды - Қостанай облысы әкімдігінің 2017 жылғы 8 желтоқсандағы № 626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әкімдігінің 08.12.2017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бұйрығына өзгеріс енгізу туралы" бұйрығына (Нормативтік құқықтық актілерді мемлекеттік тіркеу тізілімінде № 14814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2016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туралы" (нормативтік құқықтық актілерді мемлекеттік тіркеу тізілімінде № 6649 болып тіркелген, 2016 жылғы 15 қазанда "Костанайские новости" газетінде жарияланған) қаулысына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 бекітілсін.";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субсидияланатын тыңайтқыштар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тыңайтқыштарды сатушыдан сатып алынған тыңайтқыштардың 1 тоннасына (килограмына, литріне) арналған субсидиялардың шекті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сәуірдегі №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қаулысымен бекітілген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7340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 әсер етуші заттың құрамы,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арналған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  <w:bookmarkEnd w:id="1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сульфаты-қосымша өнім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маркалы, карбамид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КАС+ сұйық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маркалы, сұйық азотты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аммонийлік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  <w:bookmarkEnd w:id="16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концентраты және фосфориттік ұны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маркалы Верхнекамск фосфориттік ұны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 азот-күкірт бар супрефосы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</w:t>
            </w:r>
          </w:p>
          <w:bookmarkEnd w:id="2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Электролиттік хлорлы калий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сульфаты (Krista SOP)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  <w:bookmarkEnd w:id="24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NPK 15:15:15 маркалы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азот-фосфор-калийлық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нитроаммофоска (азофоска)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NPK-1 (диаммофоска)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азот-фосфор- калийлі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құрама минералды тыңайтқыш (NPKтукоқоспалар)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 бар 20:20 маркалы күрделі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 20:20 бар маркалы күрделі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Гранулометриялық құрамы жақсартылған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 бар тыңайтқыш, (NPКS- тыңайтқыш)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(NPS- тыңайтқыш), құрамында азот-фосфор-күкірт бар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аммонийлік- 6,0,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фосфор-калий бар тыңайтқыш (РК- тыңайтқыш)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фосфор-калий-күкірт бар тыңайтқыш (РКS- тыңайтқыш)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-7,0, СаО-13,3,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фосфор-күкірт бар тыңайтқыш (РS- тыңайтқыш)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арнайы суда еритін моноаммонийфосфат 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 (монокалий фосфат)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  <w:bookmarkEnd w:id="36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микротыңайтқыштары" құрамында микроэлементтері бар қоректендіретін ерітінділер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фитоқоспа Fe-2,5, фитоқоспа Mo-2,0, фитоқоспа Cu-1,0, фитоқоспа Zn-2,5, фитоқоспа Mn-1,0, фитоқоспа Сo-0,5, фитоқоспа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YaraLivaCalcinit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Fe- 0,07, Mn-0,04,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KristalonRed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Q12 тыңайтқыш Темір хелаты DTPA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тыңайтқыш Темір хелаты EDDHA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 Мырыш хелаты EDTA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тыңайтқыш Марганец хелаты EDTA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тыңайтқыш, Мыс хелаты EDTA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B-8, Vn-7, Mo-0,4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 (калий нитраты)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 (магний нитраты)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-19-21, фульвоқышқылы-3-5,ульмин қышқылы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 теңіз балдырларының экстракті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аминоқышқылдар-5,5, полисахаридтер-7,0,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О- 2,5, MgO-1,0,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"Универсал" маркалы Биостим органо-минералды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"Зерновой" маркалы Биостим органо-минералды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О- 4,0,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"Масличный" маркалы Биостим органо-минералды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 тыңайтқыш 0,1% NBROISP (натурал брассинолид)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брассинолид-0,1,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 NPK 04-08-36+3MgO+22SO3+TE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 18-18-18+ТЕ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Fe-0,1, Mn-0,05, Zn-0,05,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B-0,1, Fe-0,1,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поли-гиброки-карбоқышқылы-20, N-2,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Бороплюс (Boroplus)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Брексил кальций (Brexil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Брексил Комби (Brexil Combi)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Брексил Микс (Brexil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Брексил Мульти (Brexil Multi)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Брексил Феррум (Brexil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Брексил мырыш (Brexil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Кальбит С (Calbit C)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Мастер 13.40.13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-40;К2O-13,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Мастер (MASTER) 15:5:30+2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B-0,02, Cu-0,005, Fe-0,07, Mn-0,03,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Мастер (MASTER) 18:18:18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Мастер 20:20:20 (Master 20:20:20)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Мастер 3:11:38+4 (Master 3:11:38+4)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Мастер (MASTER) 3:37:37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Плантафол 10:54:10 (Plantafol 10:54:10)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Плантафол 20:20:20 (Plantafol 20:20:20)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Плантафол 30:10:10 (Plantafol 30:10:10)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Плантафол 5:15:45 (Plantafol 5:15:45)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Феррилен 4,8 (Ferrilene 4,8)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Феррилен Триум (Ferrilene Trium)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Амминосит тыңайтқышы 33% (Aminosit 33%)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аминоқышқылдар-33, жалпы N-9,8, органикалық зат-48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Плюс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су балдырларының экстаракті - 2,9, еркін аминоқышқылдар-2,4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0-13,2,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O-0,5, органикалық зат- 23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(бақшалық)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"" Нутривант Плюс" (жүзім)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0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дәнділік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картоптік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майлылық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сыра пісетін арпа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(жемісті)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қант қызылшасы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(қызанақты)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Универсальный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(мақта)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Нутрифос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- 28,3, N-9,5,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гуминды экстракт-21,6, органикалық зат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Fe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Са+ В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B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Cu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L-Mn+Zn Plus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-3,4, N-5,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В 18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Некст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Мо+В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Рут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-32, N-7,5,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Fe-0,4, еркін аминоқышқылдар - 10, полисахаридтер-6,1, ауксиндер - 0,6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-16,5,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N-10,7, органикалық N-5,2, аммонийлік N-5,1, P2O5-0,1, K2O-0,3, полисахаридтер - 7,9 жалпы гуминды экстракт - 29,3 органикалық зат- 76,7, орагникалық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С-40,6, СаО-0,05,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MgO-0,04, Fe-0,003,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- 7,8,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олигосахаридтер - 29, жалпы гуминды экстракт - 15, органикалық зат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аминдық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8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Cu-0,95, Fe-0,78,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MgO-1,92, SO3-2,02,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"Казуглегумус"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гуминды заттар-68,6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Изабион 62,5 с.е.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және пептидтер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PhoskraftMn-Zn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органикалық зат-44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нитраттық N-8,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нитраттық N-2, аммонийлік N-1,4,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нитраттық азот N-5,1, аммиактық азот N-1,8, мочевина - 20,1,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O-21, MgO-2, Cu-0,08, Fe-0,2, Mn-0,1,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N-16, аммиактық азот N-1, мочевина-15,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MgO-5,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аммонийлік N-1,5, мочевина-1,5,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аммонийлік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аммонийлік N-4,8, органикалық зат-40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натрий тұзы-92,2,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Micromax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Foliar Boron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Bio 20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балдырлардың экстракті 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Calmax (Кальмакс)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3Х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2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1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MgO-1,5, Fe -0,17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Калий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жалпы N-6,6, нитраттық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Медь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N-10,79, нитраттық N-1,74, S-8,96, аминоқышқылдар-11,0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Азот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нитраттық N-10,6, аммонийлік N-19,5, амидтық N-11,0,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-2,33, MgO-0,48, Zn-0,27,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Cu-0,14, Mo-0,07,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B-0,03, Mn-0,02, Se-0,03,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Мырыш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жалпы N-5,53, нитраттық N-2,26,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Бор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Фосфор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-27,7, N-9,7,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O-6,8, MgO-0,27,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-0,53, Zn-0,4,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Cu-0,13, Fe-0,16, Mn-0,08, B-0,23, Mo-0,08, Co-0,02,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Вита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аминоқышқылдар 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Форс Рост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қоректендіру маркалы, Изагри-К минералды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O-3,58, Mo-0,67, B-0,57,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