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78bf" w14:textId="ddf7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25 қыркүйектегі № 76 "Қостанай облысында жылыту маусымына дайындалу және өткізу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24 мамырдағы № 162 шешімі. Қостанай облысының Әділет департаментінде 2017 жылғы 16 маусымда № 7110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2012 жылғы 25 қыркүйектегі № 76 "Қостанай облысында жылыту маусымына дайындалу және өткізу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3877 болып тіркелген, 2012 жылғы 24 қарашада "Костанайские новости"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Қостанай облысында жылыту маусымына дайындалу және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Қостанай облысында жылыту маусымына дайындалу және өткізу қағидалары (бұдан әрі – Қағидалар) "</w:t>
      </w:r>
      <w:r>
        <w:rPr>
          <w:rFonts w:ascii="Times New Roman"/>
          <w:b w:val="false"/>
          <w:i w:val="false"/>
          <w:color w:val="000000"/>
          <w:sz w:val="28"/>
        </w:rPr>
        <w:t>Электр энергетикасы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2004 жылғы 9 шілдедегі, "</w:t>
      </w:r>
      <w:r>
        <w:rPr>
          <w:rFonts w:ascii="Times New Roman"/>
          <w:b w:val="false"/>
          <w:i w:val="false"/>
          <w:color w:val="000000"/>
          <w:sz w:val="28"/>
        </w:rPr>
        <w:t>Энергия үнемдеу және энергия тиімділігін арттыру туралы</w:t>
      </w:r>
      <w:r>
        <w:rPr>
          <w:rFonts w:ascii="Times New Roman"/>
          <w:b w:val="false"/>
          <w:i w:val="false"/>
          <w:color w:val="000000"/>
          <w:sz w:val="28"/>
        </w:rPr>
        <w:t>" 2012 жылғы 13 қаңтардағы Қазақстан Республикасы заңдарының, Қазақстан Республикасы Энергетика министрінің 2014 жылғы 18 желтоқсандағы № 211 "</w:t>
      </w:r>
      <w:r>
        <w:rPr>
          <w:rFonts w:ascii="Times New Roman"/>
          <w:b w:val="false"/>
          <w:i w:val="false"/>
          <w:color w:val="000000"/>
          <w:sz w:val="28"/>
        </w:rPr>
        <w:t>Жылу энергиясын пайдалану қағидаларын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бұйрығының (Нормативтік құқықтық актілерді мемлекеттік тіркеу тізілімінде № 10234 болып тіркелген), Қазақстан Республикасының Энергетика министрінің 2015 жылғы 22 қаңтардағы № 34 "</w:t>
      </w:r>
      <w:r>
        <w:rPr>
          <w:rFonts w:ascii="Times New Roman"/>
          <w:b w:val="false"/>
          <w:i w:val="false"/>
          <w:color w:val="000000"/>
          <w:sz w:val="28"/>
        </w:rPr>
        <w:t>Энергия өндіруші ұйымдар үшін күзгі-қысқы кезеңде пайдаланылатын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отын қорының нормаларын айқындау қағидаларын бекіту туралы" бұйрығының (Нормативтік құқықтық актілерді мемлекеттік тіркеу тізілімінде № 10583 болып тіркелген), негізінде әзірленген және Қостанай облысында жылыту маусымына дайындалу және өткізу тәртібін анықтайды.".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энергетика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тұрғын үй-коммуналдық шаруашылық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 басшысы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Исенбаев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24 мамыр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