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8a61" w14:textId="1d88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26 қарашадағы № 526 "Фармацевтикалық қызмет саласындағы мемлекеттік көрсетілетін қызметтер регламенттерін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6 маусымдағы № 293 қаулысы. Қостанай облысының Әділет департаментінде 2017 жылғы 22 маусымда № 7112 болып тіркелді. Күші жойылды - Қостанай облысы әкімдігінің 2019 жылғы 28 тамыздағы № 373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28.08.2019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2015 жылғы 26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000000"/>
          <w:sz w:val="28"/>
        </w:rPr>
        <w:t xml:space="preserve"> "Фармацевтикалық қызмет саласындағы мемлекеттік көрсетілетін қызметтер регламенттерін бекіту туралы" қаулысына (Нормативтік құқықтық актілерді мемлекеттік тіркеу тізілімінде № 6090 болып тіркелген, 2016 жылғы 19 қаңтарда "Қостанай таңы" газетінде жарияланған)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алынып тасталсын.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кейін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