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e386" w14:textId="63fe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20 маусымдағы № 309 қаулысы. Қостанай облысының Әділет департаментінде 2017 жылғы 29 маусымда № 7119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актiлер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Қостанай облысы әкімдігінің қаулыларының күші жойылды деп танылсын: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2015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әкімдігінің энергетика және тұрғын үй-коммуналдық шаруашылық басқармасы" мемлекеттік мекемесі туралы ережені бекіту туралы" (Нормативтік құқықтық актілерді мемлекеттік тіркеу тізілімінде № 5609 болып тіркелген, 2015 жылғы 1 маусымда "Әділет" ақпараттық-құқықтық жүйесінде жарияланған);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2015 жылғы 10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2015 жылғы 17 сәуірдегі № 156 "Қостанай облысы әкімдігінің энергетика және тұрғын үй-коммуналдық шаруашылық басқармасы" мемлекеттік мекемесі туралы ережені бекіту туралы" қаулысына өзгерістер енгізу туралы" (Нормативтік құқықтық актілерді мемлекеттік тіркеу тізілімінде № 5901 болып тіркелген, 2015 жылғы 30 қыркүйекте "Әділет" ақпараттық-құқықтық жүйесінде жарияланған).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