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3fb8" w14:textId="8a33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24 мамырдағы № 3 және Қостанай облысы мәслихатының 2017 жылғы 24 мамырдағы № 161 бірлескен қаулысы мен шешімі. Қостанай облысының Әділет департаментінде 2017 жылғы 30 маусымда № 7123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1993 жылғы 8 желтоқсандағы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аудандық өкілді және атқарушы органдардың пікірін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Тұрғындарының саны 50 адамнан кем мына елді мекендер таратылсын: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Қарасу ауданы Люблин ауылдық округінің Носов ауылы;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Қарасу ауданы Восточный ауылдық округінің Алықпаш ауылы;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Қарасу ауданы Қарамырза ауылдық округінің Молодежный ауылы;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Қарасу ауданы Восточный ауылдық округінің Қозыбай ауылы;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Қарасу ауданы Белорус ауылдық округінің Целинный ауылы;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Қарасу ауданы Қарамырза ауылдық округінің Сүйгенсай ауылы;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 ауданы Аршалы ауылдық округінің Алакөл ауылы;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 ауданы Комаров ауылдық округінің Первомай ауылы;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 ауданы Денисов ауылдық округінің Калинов ауылы;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 ауданы Денисов ауылдық округінің Целинный ауылы;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 ауданы Тобыл ауылдық округінің Шоқыбай ауылы;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Науырзым ауданы Буревестник ауылдық округінің Ақбұлақ ауылы;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Жітіқара ауданы Мүктікөл ауылдық округінің Жалтыркөл ауылы;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Жітіқара ауданы Мүктікөл ауылдық округінің Қондыбай ауылы;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Қостанай ауданы Жданов ауылдық округінің Аққабақ ауылы;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Қостанай ауданы Половников ауылдық округінің Жақсылық ауылы;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Қамысты ауданы Богданов ауылдық округінің Богданов ауылы;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Қарабалық ауданы Бөрлі ауылдық округінің Песчаный ауылы;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Қарабалық ауданы Есенкөл ауылдық округінің Славянка ауылы;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Ұзынкөл ауданы Киев ауылдық округінің Қоскөл ауылы;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Ұзынкөл ауданы Чапаев ауылдық округінің Амречье ауылы;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Алтынсарин ауданы Маяковский ауылдық округінің Қызылағаш ауылы;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Алтынсарин ауданы Новоалексеев ауылдық округінің Аннов ауылы;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ауданы Таран ауылдық округінің Әйет ауылы;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ауданы Таран ауылдық округінің Воронеж ауылы;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ауданы Павлов ауылдық округінің Нелюбин ауылы;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ауданы Павлов ауылдық округінің Барсуков ауылы;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ауданы Новоильинов ауылдық округінің Ленин ауылы;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ауданы Қайранкөл ауылдық округінің Достияр ауылы;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Меңдіқара ауданы Ломоносов ауылдық округінің Қаражар ауылы.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Таратылған елді мекендер енгізілсін: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Люблин ауылдық округінің Носов ауылы Қарасу ауданы Люблин ауылдық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округінің Люблин ауылының құрамына;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Восточный ауылдық округінің Алықпаш ауылы Қарасу ауданы Восточный ауылдық округінің Восток ауылының құрамына;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Қарамырза ауылдық округінің Молодежный ауылы Қарасу ауданы Қарамырза ауылдық округінің Кошевой ауылының құрамына;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Восточный ауылдық округінің Қозыбай ауылы Қарасу ауданы Восточный ауылдық округінің Тімтуір ауылының құрамына;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Белорус ауылдық округінің Целинный ауылы Қарасу ауданы Белорус ауылдық округінің Амангелді ауылының құрамына;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Қарамырза ауылдық округінің Сүйгенсай ауылы Қарасу ауданы Қарамырза ауылдық округінің Қарамырза ауылының құрамына;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Аршалы ауылдық округінің Алакөл ауылы Денисов ауданы Аршалы ауылдық округінің Аршалы ауылының құрамына;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Комаров ауылдық округінің Первомай ауылы Денисов ауданы Комаров ауылдық округінің Комаров ауылының құрамына;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 ауылдық округінің Калинов ауылы Денисов ауданы Денисов ауылдық округінің Денисов ауылының құрамына;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 ауылдық округінің Целинный ауылы Денисов ауданы Денисов ауылдық округінің Денисов ауылының құрамына;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Тобыл ауылдық округінің Шоқыбай ауылы Денисов ауданы Тобыл ауылдық округінің Глебов ауылының құрамына;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Буревестник ауылдық округінің Ақбұлақ ауылы Науырзым ауданы Буревестник ауылдық округінің Буревестник ауылының құрамына;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Мүктікөл ауылдық округінің Жалтыркөл ауылы Жітіқара ауданы Мүктікөл ауылдық округінің Мүктікөл ауылының құрамына;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Мүктікөл ауылдық округінің Қондыбай ауылы Жітіқара ауданы Мүктікөл ауылдық округінің Мүктікөл ауылының құрамына;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Жданов ауылдық округінің Аққабақ ауылы Қостанай ауданы Жданов ауылдық округінің Жданов ауылының құрамына;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Половников ауылдық округінің Жақсылық ауылы Қостанай ауданы Половников ауылдық округінің Половников ауылының құрамына;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Богданов ауылдық округінің Богданов ауылы Қамысты ауданы Богданов ауылдық округінің Фрунзе ауылының құрамына;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Бөрлі ауылдық округінің Песчаный ауылы Қарабалық ауданы Бөрлі ауылдық округінің Тастыөзек ауылының құрамына;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Есенкөл ауылдық округінің Славянка ауылы Қарабалық ауданы Есенкөл ауылдық округінің Лесной ауылының құрамына;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Киев ауылдық округінің Қоскөл ауылы Ұзынкөл ауданы Киев ауылдық округінің Миролюбов ауылының құрамына;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Чапаев ауылдық округінің Амречье ауылы Ұзынкөл ауданы Чапаев ауылдық округінің Речной ауылының құрамына;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Маяковский ауылдық округінің Қызылағаш ауылы Алтынсарин ауданы Маяковский ауылдық округінің Темір Қазық ауылының құрамына;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Новоалексеев ауылдық округінің Аннов ауылы Алтынсарин ауданы Новоалексеев ауылдық округінің Новоалексеев ауылының құрамына;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ауылдық округінің Әйет ауылы Таран ауданы Таран ауылдық округінің Красносельский ауылының құрамына;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ауылдық округінің Воронеж ауылы Таран ауданы Таран ауылдық округінің Таран ауылының құрамына;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Павлов ауылдық округінің Нелюбин ауылы Таран ауданы Павлов ауылдық округінің Павлов ауылының құрамына;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Павлов ауылдық округінің Барсуков ауылы Таран ауданы Павлов ауылдық округінің Павлов ауылының құрамына;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Новоильинов ауылдық округінің Ленин ауылы Таран ауданы Новоильинов ауылдық округінің Увальный ауылының құрамына;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Қайранкөл ауылдық округінің Достияр ауылы Таран ауданы Қайранкөл ауылдық округінің Мақсұт ауылының құрамына;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Ломоносов ауылдық округінің Қаражар ауылы Меңдіқара ауданы Ломоносов ауылдық округінің Қасқат ауылының құрамына.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Құрамында Жітіқара ауданының Тимирязев ауылы және Волгоград ауылы бар, Жітіқара ауданының Тимирязев ауылдық округі құрылсын.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Қайта құрылсын: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Половников ауылдық округі Қостанай ауданының Половников ауылы болып;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Буревестник ауылдық округі Науырзым ауданының Буревестник ауылы болып;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Богданов ауылдық округі Қамысты ауданының Фрунзе ауылы болып;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Белорус ауылдық округі Қарасу ауданының Амангелді ауылы болып;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Қайранкөл ауылдық округі Таран ауданының Мақсұт ауылы болып;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Мүктікөл ауылдық округі Жітіқара ауданының Мүктікөл ауылы болып.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