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009f" w14:textId="0710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8 желтоқсандағы № 91 "Қостанай облысының 2017-2019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2017 жылғы 5 шілдедегі № 169 шешімі. Қостанай облысының Әділет департаментінде 2017 жылғы 19 шілдеде № 7131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және "Қазақстан Республикасындағы жергiлiктi мемлекеттік басқару және өзiн-өзi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Қостанай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Мәслихаттың 2016 жылғы 8 желтоқсандағы </w:t>
      </w:r>
      <w:r>
        <w:rPr>
          <w:rFonts w:ascii="Times New Roman"/>
          <w:b w:val="false"/>
          <w:i w:val="false"/>
          <w:color w:val="000000"/>
          <w:sz w:val="28"/>
        </w:rPr>
        <w:t>№ 91</w:t>
      </w:r>
      <w:r>
        <w:rPr>
          <w:rFonts w:ascii="Times New Roman"/>
          <w:b w:val="false"/>
          <w:i w:val="false"/>
          <w:color w:val="000000"/>
          <w:sz w:val="28"/>
        </w:rPr>
        <w:t xml:space="preserve"> "Қостанай облысының 2017-2019 жылдарға арналған облыстық бюджеті туралы" шешіміне (Нормативтік құқықтық актілерді мемлекеттік тіркеу тізілімінде № 6750 тіркелген, 2016 жылғы 28 желтоқсанда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"1. Қостанай облысының 2017-2019 жылдарға арналған бюджеті тиісінше 1, 2 және 3-қосымшаларға сәйкес, оның ішінде 2017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167587664,8 мың теңге, оның iшiнде:</w:t>
      </w:r>
    </w:p>
    <w:bookmarkEnd w:id="3"/>
    <w:bookmarkStart w:name="z8" w:id="4"/>
    <w:p>
      <w:pPr>
        <w:spacing w:after="0"/>
        <w:ind w:left="0"/>
        <w:jc w:val="both"/>
      </w:pPr>
      <w:r>
        <w:rPr>
          <w:rFonts w:ascii="Times New Roman"/>
          <w:b w:val="false"/>
          <w:i w:val="false"/>
          <w:color w:val="000000"/>
          <w:sz w:val="28"/>
        </w:rPr>
        <w:t>
      салықтық түсімдер бойынша – 4946206,0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709362,4 мың теңге;</w:t>
      </w:r>
    </w:p>
    <w:bookmarkEnd w:id="5"/>
    <w:bookmarkStart w:name="z10" w:id="6"/>
    <w:p>
      <w:pPr>
        <w:spacing w:after="0"/>
        <w:ind w:left="0"/>
        <w:jc w:val="both"/>
      </w:pPr>
      <w:r>
        <w:rPr>
          <w:rFonts w:ascii="Times New Roman"/>
          <w:b w:val="false"/>
          <w:i w:val="false"/>
          <w:color w:val="000000"/>
          <w:sz w:val="28"/>
        </w:rPr>
        <w:t>
      негiзгi капиталды сатудан түсетiн түсiмдер бойынша – 16032,0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161916064,4 мың теңге;</w:t>
      </w:r>
    </w:p>
    <w:bookmarkEnd w:id="7"/>
    <w:bookmarkStart w:name="z12" w:id="8"/>
    <w:p>
      <w:pPr>
        <w:spacing w:after="0"/>
        <w:ind w:left="0"/>
        <w:jc w:val="both"/>
      </w:pPr>
      <w:r>
        <w:rPr>
          <w:rFonts w:ascii="Times New Roman"/>
          <w:b w:val="false"/>
          <w:i w:val="false"/>
          <w:color w:val="000000"/>
          <w:sz w:val="28"/>
        </w:rPr>
        <w:t>
      2) шығындар – 166068908,3 мың теңге;</w:t>
      </w:r>
    </w:p>
    <w:bookmarkEnd w:id="8"/>
    <w:bookmarkStart w:name="z13" w:id="9"/>
    <w:p>
      <w:pPr>
        <w:spacing w:after="0"/>
        <w:ind w:left="0"/>
        <w:jc w:val="both"/>
      </w:pPr>
      <w:r>
        <w:rPr>
          <w:rFonts w:ascii="Times New Roman"/>
          <w:b w:val="false"/>
          <w:i w:val="false"/>
          <w:color w:val="000000"/>
          <w:sz w:val="28"/>
        </w:rPr>
        <w:t>
      3) таза бюджеттiк кредиттеу – 10508560,9 мың теңге, оның iшiнде бюджеттік кредиттер – 12661803,0 мың теңге;</w:t>
      </w:r>
    </w:p>
    <w:bookmarkEnd w:id="9"/>
    <w:bookmarkStart w:name="z14" w:id="10"/>
    <w:p>
      <w:pPr>
        <w:spacing w:after="0"/>
        <w:ind w:left="0"/>
        <w:jc w:val="both"/>
      </w:pPr>
      <w:r>
        <w:rPr>
          <w:rFonts w:ascii="Times New Roman"/>
          <w:b w:val="false"/>
          <w:i w:val="false"/>
          <w:color w:val="000000"/>
          <w:sz w:val="28"/>
        </w:rPr>
        <w:t>
      бюджеттiк кредиттердi өтеу – 2153242,1 мың теңге;</w:t>
      </w:r>
    </w:p>
    <w:bookmarkEnd w:id="10"/>
    <w:bookmarkStart w:name="z15" w:id="11"/>
    <w:p>
      <w:pPr>
        <w:spacing w:after="0"/>
        <w:ind w:left="0"/>
        <w:jc w:val="both"/>
      </w:pPr>
      <w:r>
        <w:rPr>
          <w:rFonts w:ascii="Times New Roman"/>
          <w:b w:val="false"/>
          <w:i w:val="false"/>
          <w:color w:val="000000"/>
          <w:sz w:val="28"/>
        </w:rPr>
        <w:t>
      4) қаржы активтерімен операциялар бойынша сальдо – 2929692,5 мың теңге, оның iшiнде қаржы активтерiн сатып алу – 2929692,5 мың теңге;</w:t>
      </w:r>
    </w:p>
    <w:bookmarkEnd w:id="11"/>
    <w:bookmarkStart w:name="z16" w:id="12"/>
    <w:p>
      <w:pPr>
        <w:spacing w:after="0"/>
        <w:ind w:left="0"/>
        <w:jc w:val="both"/>
      </w:pPr>
      <w:r>
        <w:rPr>
          <w:rFonts w:ascii="Times New Roman"/>
          <w:b w:val="false"/>
          <w:i w:val="false"/>
          <w:color w:val="000000"/>
          <w:sz w:val="28"/>
        </w:rPr>
        <w:t>
      5) бюджет тапшылығы (профициті) – -11919496,9 мың теңге;</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(профицитін пайдалану) – 11919496,9 мың теңге";</w:t>
      </w:r>
    </w:p>
    <w:bookmarkEnd w:id="13"/>
    <w:bookmarkStart w:name="z18" w:id="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4"/>
    <w:bookmarkStart w:name="z19" w:id="15"/>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Жансугурова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2" w:id="16"/>
    <w:p>
      <w:pPr>
        <w:spacing w:after="0"/>
        <w:ind w:left="0"/>
        <w:jc w:val="both"/>
      </w:pPr>
      <w:r>
        <w:rPr>
          <w:rFonts w:ascii="Times New Roman"/>
          <w:b w:val="false"/>
          <w:i w:val="false"/>
          <w:color w:val="000000"/>
          <w:sz w:val="28"/>
        </w:rPr>
        <w:t>
      КЕЛІСІЛДІ</w:t>
      </w:r>
    </w:p>
    <w:bookmarkEnd w:id="16"/>
    <w:bookmarkStart w:name="z23" w:id="17"/>
    <w:p>
      <w:pPr>
        <w:spacing w:after="0"/>
        <w:ind w:left="0"/>
        <w:jc w:val="both"/>
      </w:pPr>
      <w:r>
        <w:rPr>
          <w:rFonts w:ascii="Times New Roman"/>
          <w:b w:val="false"/>
          <w:i w:val="false"/>
          <w:color w:val="000000"/>
          <w:sz w:val="28"/>
        </w:rPr>
        <w:t>
      "Қостанай облысы әкімдігінің</w:t>
      </w:r>
    </w:p>
    <w:bookmarkEnd w:id="17"/>
    <w:bookmarkStart w:name="z24" w:id="18"/>
    <w:p>
      <w:pPr>
        <w:spacing w:after="0"/>
        <w:ind w:left="0"/>
        <w:jc w:val="both"/>
      </w:pPr>
      <w:r>
        <w:rPr>
          <w:rFonts w:ascii="Times New Roman"/>
          <w:b w:val="false"/>
          <w:i w:val="false"/>
          <w:color w:val="000000"/>
          <w:sz w:val="28"/>
        </w:rPr>
        <w:t>
      экономика және бюджеттік</w:t>
      </w:r>
    </w:p>
    <w:bookmarkEnd w:id="18"/>
    <w:bookmarkStart w:name="z25" w:id="19"/>
    <w:p>
      <w:pPr>
        <w:spacing w:after="0"/>
        <w:ind w:left="0"/>
        <w:jc w:val="both"/>
      </w:pPr>
      <w:r>
        <w:rPr>
          <w:rFonts w:ascii="Times New Roman"/>
          <w:b w:val="false"/>
          <w:i w:val="false"/>
          <w:color w:val="000000"/>
          <w:sz w:val="28"/>
        </w:rPr>
        <w:t>
      жоспарлау басқармасы"</w:t>
      </w:r>
    </w:p>
    <w:bookmarkEnd w:id="19"/>
    <w:bookmarkStart w:name="z26" w:id="20"/>
    <w:p>
      <w:pPr>
        <w:spacing w:after="0"/>
        <w:ind w:left="0"/>
        <w:jc w:val="both"/>
      </w:pPr>
      <w:r>
        <w:rPr>
          <w:rFonts w:ascii="Times New Roman"/>
          <w:b w:val="false"/>
          <w:i w:val="false"/>
          <w:color w:val="000000"/>
          <w:sz w:val="28"/>
        </w:rPr>
        <w:t>
      мемлекеттік мекемесінің басшысы</w:t>
      </w:r>
    </w:p>
    <w:bookmarkEnd w:id="20"/>
    <w:bookmarkStart w:name="z27" w:id="21"/>
    <w:p>
      <w:pPr>
        <w:spacing w:after="0"/>
        <w:ind w:left="0"/>
        <w:jc w:val="both"/>
      </w:pPr>
      <w:r>
        <w:rPr>
          <w:rFonts w:ascii="Times New Roman"/>
          <w:b w:val="false"/>
          <w:i w:val="false"/>
          <w:color w:val="000000"/>
          <w:sz w:val="28"/>
        </w:rPr>
        <w:t>
      ____________________ Е. Спанов</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шілдедегі</w:t>
            </w:r>
            <w:r>
              <w:br/>
            </w:r>
            <w:r>
              <w:rPr>
                <w:rFonts w:ascii="Times New Roman"/>
                <w:b w:val="false"/>
                <w:i w:val="false"/>
                <w:color w:val="000000"/>
                <w:sz w:val="20"/>
              </w:rPr>
              <w:t>№ 169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1-қосымша</w:t>
            </w:r>
          </w:p>
        </w:tc>
      </w:tr>
    </w:tbl>
    <w:bookmarkStart w:name="z30" w:id="22"/>
    <w:p>
      <w:pPr>
        <w:spacing w:after="0"/>
        <w:ind w:left="0"/>
        <w:jc w:val="left"/>
      </w:pPr>
      <w:r>
        <w:rPr>
          <w:rFonts w:ascii="Times New Roman"/>
          <w:b/>
          <w:i w:val="false"/>
          <w:color w:val="000000"/>
        </w:rPr>
        <w:t xml:space="preserve"> Қостанай облысының 2017 жылға арналған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75"/>
        <w:gridCol w:w="917"/>
        <w:gridCol w:w="917"/>
        <w:gridCol w:w="6392"/>
        <w:gridCol w:w="27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Санаты</w:t>
            </w:r>
          </w:p>
          <w:bookmarkEnd w:id="23"/>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w:t>
            </w:r>
          </w:p>
          <w:bookmarkEnd w:id="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167587664,8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w:t>
            </w:r>
          </w:p>
          <w:bookmarkEnd w:id="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4946206,0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4946206,0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4944972,0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w:t>
            </w:r>
          </w:p>
          <w:bookmarkEnd w:id="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2</w:t>
            </w:r>
          </w:p>
          <w:bookmarkEnd w:id="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709362,4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3</w:t>
            </w:r>
          </w:p>
          <w:bookmarkEnd w:id="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3</w:t>
            </w:r>
          </w:p>
          <w:bookmarkEnd w:id="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3</w:t>
            </w:r>
          </w:p>
          <w:bookmarkEnd w:id="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4</w:t>
            </w:r>
          </w:p>
          <w:bookmarkEnd w:id="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161916064,4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13744346,4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13744346,4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148171718,0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148171718,0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Функционалдық топ</w:t>
            </w:r>
          </w:p>
          <w:bookmarkEnd w:id="51"/>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w:t>
            </w:r>
          </w:p>
          <w:bookmarkEnd w:id="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166068908,3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01</w:t>
            </w:r>
          </w:p>
          <w:bookmarkEnd w:id="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3505327,4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1810148,4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1494453,9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923080,0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w:t>
            </w:r>
          </w:p>
          <w:bookmarkEnd w:id="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w:t>
            </w:r>
          </w:p>
          <w:bookmarkEnd w:id="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w:t>
            </w:r>
          </w:p>
          <w:bookmarkEnd w:id="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w:t>
            </w:r>
          </w:p>
          <w:bookmarkEnd w:id="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260171,1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w:t>
            </w:r>
          </w:p>
          <w:bookmarkEnd w:id="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w:t>
            </w:r>
          </w:p>
          <w:bookmarkEnd w:id="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w:t>
            </w:r>
          </w:p>
          <w:bookmarkEnd w:id="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w:t>
            </w:r>
          </w:p>
          <w:bookmarkEnd w:id="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w:t>
            </w:r>
          </w:p>
          <w:bookmarkEnd w:id="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w:t>
            </w:r>
          </w:p>
          <w:bookmarkEnd w:id="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w:t>
            </w:r>
          </w:p>
          <w:bookmarkEnd w:id="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w:t>
            </w:r>
          </w:p>
          <w:bookmarkEnd w:id="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w:t>
            </w:r>
          </w:p>
          <w:bookmarkEnd w:id="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w:t>
            </w:r>
          </w:p>
          <w:bookmarkEnd w:id="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w:t>
            </w:r>
          </w:p>
          <w:bookmarkEnd w:id="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w:t>
            </w:r>
          </w:p>
          <w:bookmarkEnd w:id="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1262822,0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w:t>
            </w:r>
          </w:p>
          <w:bookmarkEnd w:id="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w:t>
            </w:r>
          </w:p>
          <w:bookmarkEnd w:id="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w:t>
            </w:r>
          </w:p>
          <w:bookmarkEnd w:id="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w:t>
            </w:r>
          </w:p>
          <w:bookmarkEnd w:id="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w:t>
            </w:r>
          </w:p>
          <w:bookmarkEnd w:id="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w:t>
            </w:r>
          </w:p>
          <w:bookmarkEnd w:id="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w:t>
            </w:r>
          </w:p>
          <w:bookmarkEnd w:id="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w:t>
            </w:r>
          </w:p>
          <w:bookmarkEnd w:id="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02</w:t>
            </w:r>
          </w:p>
          <w:bookmarkEnd w:id="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178335,0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w:t>
            </w:r>
          </w:p>
          <w:bookmarkEnd w:id="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w:t>
            </w:r>
          </w:p>
          <w:bookmarkEnd w:id="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w:t>
            </w:r>
          </w:p>
          <w:bookmarkEnd w:id="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w:t>
            </w:r>
          </w:p>
          <w:bookmarkEnd w:id="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w:t>
            </w:r>
          </w:p>
          <w:bookmarkEnd w:id="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w:t>
            </w:r>
          </w:p>
          <w:bookmarkEnd w:id="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w:t>
            </w:r>
          </w:p>
          <w:bookmarkEnd w:id="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0"/>
          <w:p>
            <w:pPr>
              <w:spacing w:after="20"/>
              <w:ind w:left="20"/>
              <w:jc w:val="both"/>
            </w:pPr>
            <w:r>
              <w:rPr>
                <w:rFonts w:ascii="Times New Roman"/>
                <w:b w:val="false"/>
                <w:i w:val="false"/>
                <w:color w:val="000000"/>
                <w:sz w:val="20"/>
              </w:rPr>
              <w:t>
03</w:t>
            </w:r>
          </w:p>
          <w:bookmarkEnd w:id="1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8246251,0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8246251,0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8246251,0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1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6081966,7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w:t>
            </w:r>
          </w:p>
          <w:bookmarkEnd w:id="1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1940794,3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w:t>
            </w:r>
          </w:p>
          <w:bookmarkEnd w:id="1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w:t>
            </w:r>
          </w:p>
          <w:bookmarkEnd w:id="1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w:t>
            </w:r>
          </w:p>
          <w:bookmarkEnd w:id="1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w:t>
            </w:r>
          </w:p>
          <w:bookmarkEnd w:id="1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w:t>
            </w:r>
          </w:p>
          <w:bookmarkEnd w:id="1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04</w:t>
            </w:r>
          </w:p>
          <w:bookmarkEnd w:id="1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14136021,3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3129573,0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2158370,5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1483849,5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w:t>
            </w:r>
          </w:p>
          <w:bookmarkEnd w:id="1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w:t>
            </w:r>
          </w:p>
          <w:bookmarkEnd w:id="1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w:t>
            </w:r>
          </w:p>
          <w:bookmarkEnd w:id="1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w:t>
            </w:r>
          </w:p>
          <w:bookmarkEnd w:id="1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619218,7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w:t>
            </w:r>
          </w:p>
          <w:bookmarkEnd w:id="1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619218,7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w:t>
            </w:r>
          </w:p>
          <w:bookmarkEnd w:id="1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316824,8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p>
          <w:bookmarkEnd w:id="1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316824,8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7259794,0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6976029,0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6976029,0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w:t>
            </w:r>
          </w:p>
          <w:bookmarkEnd w:id="1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w:t>
            </w:r>
          </w:p>
          <w:bookmarkEnd w:id="1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3537861,3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w:t>
            </w:r>
          </w:p>
          <w:bookmarkEnd w:id="1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w:t>
            </w:r>
          </w:p>
          <w:bookmarkEnd w:id="1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3514720,3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w:t>
            </w:r>
          </w:p>
          <w:bookmarkEnd w:id="1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w:t>
            </w:r>
          </w:p>
          <w:bookmarkEnd w:id="1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w:t>
            </w:r>
          </w:p>
          <w:bookmarkEnd w:id="1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1248016,2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1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1498118,7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05</w:t>
            </w:r>
          </w:p>
          <w:bookmarkEnd w:id="1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19193713,8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1456472,9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w:t>
            </w:r>
          </w:p>
          <w:bookmarkEnd w:id="1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w:t>
            </w:r>
          </w:p>
          <w:bookmarkEnd w:id="1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w:t>
            </w:r>
          </w:p>
          <w:bookmarkEnd w:id="1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w:t>
            </w:r>
          </w:p>
          <w:bookmarkEnd w:id="1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9502505,0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9502505,0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5654021,0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832082,0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w:t>
            </w:r>
          </w:p>
          <w:bookmarkEnd w:id="1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w:t>
            </w:r>
          </w:p>
          <w:bookmarkEnd w:id="1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1246561,0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w:t>
            </w:r>
          </w:p>
          <w:bookmarkEnd w:id="1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1671592,0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w:t>
            </w:r>
          </w:p>
          <w:bookmarkEnd w:id="1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287774,0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w:t>
            </w:r>
          </w:p>
          <w:bookmarkEnd w:id="1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1799252,5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1799252,5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1732784,5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1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4457546,4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4457546,4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w:t>
            </w:r>
          </w:p>
          <w:bookmarkEnd w:id="1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p>
          <w:bookmarkEnd w:id="1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3302802,8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06</w:t>
            </w:r>
          </w:p>
          <w:bookmarkEnd w:id="1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5182580,7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3200915,0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2166328,0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926640,0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w:t>
            </w:r>
          </w:p>
          <w:bookmarkEnd w:id="1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1034587,0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w:t>
            </w:r>
          </w:p>
          <w:bookmarkEnd w:id="1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1593690,7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1492302,6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2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134320,0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w:t>
            </w:r>
          </w:p>
          <w:bookmarkEnd w:id="2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w:t>
            </w:r>
          </w:p>
          <w:bookmarkEnd w:id="2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w:t>
            </w:r>
          </w:p>
          <w:bookmarkEnd w:id="2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w:t>
            </w:r>
          </w:p>
          <w:bookmarkEnd w:id="2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305098,0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w:t>
            </w:r>
          </w:p>
          <w:bookmarkEnd w:id="2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w:t>
            </w:r>
          </w:p>
          <w:bookmarkEnd w:id="2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328069,0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w:t>
            </w:r>
          </w:p>
          <w:bookmarkEnd w:id="2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w:t>
            </w:r>
          </w:p>
          <w:bookmarkEnd w:id="2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w:t>
            </w:r>
          </w:p>
          <w:bookmarkEnd w:id="2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w:t>
            </w:r>
          </w:p>
          <w:bookmarkEnd w:id="2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w:t>
            </w:r>
          </w:p>
          <w:bookmarkEnd w:id="2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w:t>
            </w:r>
          </w:p>
          <w:bookmarkEnd w:id="2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w:t>
            </w:r>
          </w:p>
          <w:bookmarkEnd w:id="2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w:t>
            </w:r>
          </w:p>
          <w:bookmarkEnd w:id="2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w:t>
            </w:r>
          </w:p>
          <w:bookmarkEnd w:id="2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w:t>
            </w:r>
          </w:p>
          <w:bookmarkEnd w:id="2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07</w:t>
            </w:r>
          </w:p>
          <w:bookmarkEnd w:id="2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12289152,4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5697337,3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2304869,5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1050458,8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1254410,7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w:t>
            </w:r>
          </w:p>
          <w:bookmarkEnd w:id="2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905269,0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w:t>
            </w:r>
          </w:p>
          <w:bookmarkEnd w:id="2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905269,0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w:t>
            </w:r>
          </w:p>
          <w:bookmarkEnd w:id="2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2487198,8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w:t>
            </w:r>
          </w:p>
          <w:bookmarkEnd w:id="2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w:t>
            </w:r>
          </w:p>
          <w:bookmarkEnd w:id="2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1360692,9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6591815,1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387447,8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w:t>
            </w:r>
          </w:p>
          <w:bookmarkEnd w:id="2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387447,8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w:t>
            </w:r>
          </w:p>
          <w:bookmarkEnd w:id="2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4069821,3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w:t>
            </w:r>
          </w:p>
          <w:bookmarkEnd w:id="2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w:t>
            </w:r>
          </w:p>
          <w:bookmarkEnd w:id="2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1251241,2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w:t>
            </w:r>
          </w:p>
          <w:bookmarkEnd w:id="2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w:t>
            </w:r>
          </w:p>
          <w:bookmarkEnd w:id="2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w:t>
            </w:r>
          </w:p>
          <w:bookmarkEnd w:id="2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w:t>
            </w:r>
          </w:p>
          <w:bookmarkEnd w:id="2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w:t>
            </w:r>
          </w:p>
          <w:bookmarkEnd w:id="2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1031236,0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w:t>
            </w:r>
          </w:p>
          <w:bookmarkEnd w:id="2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w:t>
            </w:r>
          </w:p>
          <w:bookmarkEnd w:id="2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08</w:t>
            </w:r>
          </w:p>
          <w:bookmarkEnd w:id="2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7685626,8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1294257,6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1294257,6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719987,0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7"/>
          <w:p>
            <w:pPr>
              <w:spacing w:after="20"/>
              <w:ind w:left="20"/>
              <w:jc w:val="both"/>
            </w:pPr>
            <w:r>
              <w:rPr>
                <w:rFonts w:ascii="Times New Roman"/>
                <w:b w:val="false"/>
                <w:i w:val="false"/>
                <w:color w:val="000000"/>
                <w:sz w:val="20"/>
              </w:rPr>
              <w:t>
 </w:t>
            </w:r>
          </w:p>
          <w:bookmarkEnd w:id="2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8"/>
          <w:p>
            <w:pPr>
              <w:spacing w:after="20"/>
              <w:ind w:left="20"/>
              <w:jc w:val="both"/>
            </w:pPr>
            <w:r>
              <w:rPr>
                <w:rFonts w:ascii="Times New Roman"/>
                <w:b w:val="false"/>
                <w:i w:val="false"/>
                <w:color w:val="000000"/>
                <w:sz w:val="20"/>
              </w:rPr>
              <w:t>
 </w:t>
            </w:r>
          </w:p>
          <w:bookmarkEnd w:id="2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9"/>
          <w:p>
            <w:pPr>
              <w:spacing w:after="20"/>
              <w:ind w:left="20"/>
              <w:jc w:val="both"/>
            </w:pPr>
            <w:r>
              <w:rPr>
                <w:rFonts w:ascii="Times New Roman"/>
                <w:b w:val="false"/>
                <w:i w:val="false"/>
                <w:color w:val="000000"/>
                <w:sz w:val="20"/>
              </w:rPr>
              <w:t>
 </w:t>
            </w:r>
          </w:p>
          <w:bookmarkEnd w:id="2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5130654,2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1"/>
          <w:p>
            <w:pPr>
              <w:spacing w:after="20"/>
              <w:ind w:left="20"/>
              <w:jc w:val="both"/>
            </w:pPr>
            <w:r>
              <w:rPr>
                <w:rFonts w:ascii="Times New Roman"/>
                <w:b w:val="false"/>
                <w:i w:val="false"/>
                <w:color w:val="000000"/>
                <w:sz w:val="20"/>
              </w:rPr>
              <w:t>
 </w:t>
            </w:r>
          </w:p>
          <w:bookmarkEnd w:id="2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5130654,2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2"/>
          <w:p>
            <w:pPr>
              <w:spacing w:after="20"/>
              <w:ind w:left="20"/>
              <w:jc w:val="both"/>
            </w:pPr>
            <w:r>
              <w:rPr>
                <w:rFonts w:ascii="Times New Roman"/>
                <w:b w:val="false"/>
                <w:i w:val="false"/>
                <w:color w:val="000000"/>
                <w:sz w:val="20"/>
              </w:rPr>
              <w:t>
 </w:t>
            </w:r>
          </w:p>
          <w:bookmarkEnd w:id="2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3"/>
          <w:p>
            <w:pPr>
              <w:spacing w:after="20"/>
              <w:ind w:left="20"/>
              <w:jc w:val="both"/>
            </w:pPr>
            <w:r>
              <w:rPr>
                <w:rFonts w:ascii="Times New Roman"/>
                <w:b w:val="false"/>
                <w:i w:val="false"/>
                <w:color w:val="000000"/>
                <w:sz w:val="20"/>
              </w:rPr>
              <w:t>
 </w:t>
            </w:r>
          </w:p>
          <w:bookmarkEnd w:id="2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4"/>
          <w:p>
            <w:pPr>
              <w:spacing w:after="20"/>
              <w:ind w:left="20"/>
              <w:jc w:val="both"/>
            </w:pPr>
            <w:r>
              <w:rPr>
                <w:rFonts w:ascii="Times New Roman"/>
                <w:b w:val="false"/>
                <w:i w:val="false"/>
                <w:color w:val="000000"/>
                <w:sz w:val="20"/>
              </w:rPr>
              <w:t>
 </w:t>
            </w:r>
          </w:p>
          <w:bookmarkEnd w:id="2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3718149,0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5"/>
          <w:p>
            <w:pPr>
              <w:spacing w:after="20"/>
              <w:ind w:left="20"/>
              <w:jc w:val="both"/>
            </w:pPr>
            <w:r>
              <w:rPr>
                <w:rFonts w:ascii="Times New Roman"/>
                <w:b w:val="false"/>
                <w:i w:val="false"/>
                <w:color w:val="000000"/>
                <w:sz w:val="20"/>
              </w:rPr>
              <w:t>
 </w:t>
            </w:r>
          </w:p>
          <w:bookmarkEnd w:id="2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6"/>
          <w:p>
            <w:pPr>
              <w:spacing w:after="20"/>
              <w:ind w:left="20"/>
              <w:jc w:val="both"/>
            </w:pPr>
            <w:r>
              <w:rPr>
                <w:rFonts w:ascii="Times New Roman"/>
                <w:b w:val="false"/>
                <w:i w:val="false"/>
                <w:color w:val="000000"/>
                <w:sz w:val="20"/>
              </w:rPr>
              <w:t>
 </w:t>
            </w:r>
          </w:p>
          <w:bookmarkEnd w:id="2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7"/>
          <w:p>
            <w:pPr>
              <w:spacing w:after="20"/>
              <w:ind w:left="20"/>
              <w:jc w:val="both"/>
            </w:pPr>
            <w:r>
              <w:rPr>
                <w:rFonts w:ascii="Times New Roman"/>
                <w:b w:val="false"/>
                <w:i w:val="false"/>
                <w:color w:val="000000"/>
                <w:sz w:val="20"/>
              </w:rPr>
              <w:t>
 </w:t>
            </w:r>
          </w:p>
          <w:bookmarkEnd w:id="2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1262074,0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1045293,4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2"/>
          <w:p>
            <w:pPr>
              <w:spacing w:after="20"/>
              <w:ind w:left="20"/>
              <w:jc w:val="both"/>
            </w:pPr>
            <w:r>
              <w:rPr>
                <w:rFonts w:ascii="Times New Roman"/>
                <w:b w:val="false"/>
                <w:i w:val="false"/>
                <w:color w:val="000000"/>
                <w:sz w:val="20"/>
              </w:rPr>
              <w:t>
 </w:t>
            </w:r>
          </w:p>
          <w:bookmarkEnd w:id="2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0"/>
          <w:p>
            <w:pPr>
              <w:spacing w:after="20"/>
              <w:ind w:left="20"/>
              <w:jc w:val="both"/>
            </w:pPr>
            <w:r>
              <w:rPr>
                <w:rFonts w:ascii="Times New Roman"/>
                <w:b w:val="false"/>
                <w:i w:val="false"/>
                <w:color w:val="000000"/>
                <w:sz w:val="20"/>
              </w:rPr>
              <w:t>
 </w:t>
            </w:r>
          </w:p>
          <w:bookmarkEnd w:id="2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7"/>
          <w:p>
            <w:pPr>
              <w:spacing w:after="20"/>
              <w:ind w:left="20"/>
              <w:jc w:val="both"/>
            </w:pPr>
            <w:r>
              <w:rPr>
                <w:rFonts w:ascii="Times New Roman"/>
                <w:b w:val="false"/>
                <w:i w:val="false"/>
                <w:color w:val="000000"/>
                <w:sz w:val="20"/>
              </w:rPr>
              <w:t>
 </w:t>
            </w:r>
          </w:p>
          <w:bookmarkEnd w:id="2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8"/>
          <w:p>
            <w:pPr>
              <w:spacing w:after="20"/>
              <w:ind w:left="20"/>
              <w:jc w:val="both"/>
            </w:pPr>
            <w:r>
              <w:rPr>
                <w:rFonts w:ascii="Times New Roman"/>
                <w:b w:val="false"/>
                <w:i w:val="false"/>
                <w:color w:val="000000"/>
                <w:sz w:val="20"/>
              </w:rPr>
              <w:t>
 </w:t>
            </w:r>
          </w:p>
          <w:bookmarkEnd w:id="2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9"/>
          <w:p>
            <w:pPr>
              <w:spacing w:after="20"/>
              <w:ind w:left="20"/>
              <w:jc w:val="both"/>
            </w:pPr>
            <w:r>
              <w:rPr>
                <w:rFonts w:ascii="Times New Roman"/>
                <w:b w:val="false"/>
                <w:i w:val="false"/>
                <w:color w:val="000000"/>
                <w:sz w:val="20"/>
              </w:rPr>
              <w:t>
 </w:t>
            </w:r>
          </w:p>
          <w:bookmarkEnd w:id="2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0"/>
          <w:p>
            <w:pPr>
              <w:spacing w:after="20"/>
              <w:ind w:left="20"/>
              <w:jc w:val="both"/>
            </w:pPr>
            <w:r>
              <w:rPr>
                <w:rFonts w:ascii="Times New Roman"/>
                <w:b w:val="false"/>
                <w:i w:val="false"/>
                <w:color w:val="000000"/>
                <w:sz w:val="20"/>
              </w:rPr>
              <w:t>
 </w:t>
            </w:r>
          </w:p>
          <w:bookmarkEnd w:id="2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1"/>
          <w:p>
            <w:pPr>
              <w:spacing w:after="20"/>
              <w:ind w:left="20"/>
              <w:jc w:val="both"/>
            </w:pPr>
            <w:r>
              <w:rPr>
                <w:rFonts w:ascii="Times New Roman"/>
                <w:b w:val="false"/>
                <w:i w:val="false"/>
                <w:color w:val="000000"/>
                <w:sz w:val="20"/>
              </w:rPr>
              <w:t>
 </w:t>
            </w:r>
          </w:p>
          <w:bookmarkEnd w:id="2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2"/>
          <w:p>
            <w:pPr>
              <w:spacing w:after="20"/>
              <w:ind w:left="20"/>
              <w:jc w:val="both"/>
            </w:pPr>
            <w:r>
              <w:rPr>
                <w:rFonts w:ascii="Times New Roman"/>
                <w:b w:val="false"/>
                <w:i w:val="false"/>
                <w:color w:val="000000"/>
                <w:sz w:val="20"/>
              </w:rPr>
              <w:t>
 </w:t>
            </w:r>
          </w:p>
          <w:bookmarkEnd w:id="2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3"/>
          <w:p>
            <w:pPr>
              <w:spacing w:after="20"/>
              <w:ind w:left="20"/>
              <w:jc w:val="both"/>
            </w:pPr>
            <w:r>
              <w:rPr>
                <w:rFonts w:ascii="Times New Roman"/>
                <w:b w:val="false"/>
                <w:i w:val="false"/>
                <w:color w:val="000000"/>
                <w:sz w:val="20"/>
              </w:rPr>
              <w:t>
09</w:t>
            </w:r>
          </w:p>
          <w:bookmarkEnd w:id="2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807704,4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4"/>
          <w:p>
            <w:pPr>
              <w:spacing w:after="20"/>
              <w:ind w:left="20"/>
              <w:jc w:val="both"/>
            </w:pPr>
            <w:r>
              <w:rPr>
                <w:rFonts w:ascii="Times New Roman"/>
                <w:b w:val="false"/>
                <w:i w:val="false"/>
                <w:color w:val="000000"/>
                <w:sz w:val="20"/>
              </w:rPr>
              <w:t>
 </w:t>
            </w:r>
          </w:p>
          <w:bookmarkEnd w:id="2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752835,3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5"/>
          <w:p>
            <w:pPr>
              <w:spacing w:after="20"/>
              <w:ind w:left="20"/>
              <w:jc w:val="both"/>
            </w:pPr>
            <w:r>
              <w:rPr>
                <w:rFonts w:ascii="Times New Roman"/>
                <w:b w:val="false"/>
                <w:i w:val="false"/>
                <w:color w:val="000000"/>
                <w:sz w:val="20"/>
              </w:rPr>
              <w:t>
 </w:t>
            </w:r>
          </w:p>
          <w:bookmarkEnd w:id="2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752835,3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6"/>
          <w:p>
            <w:pPr>
              <w:spacing w:after="20"/>
              <w:ind w:left="20"/>
              <w:jc w:val="both"/>
            </w:pPr>
            <w:r>
              <w:rPr>
                <w:rFonts w:ascii="Times New Roman"/>
                <w:b w:val="false"/>
                <w:i w:val="false"/>
                <w:color w:val="000000"/>
                <w:sz w:val="20"/>
              </w:rPr>
              <w:t>
 </w:t>
            </w:r>
          </w:p>
          <w:bookmarkEnd w:id="2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7"/>
          <w:p>
            <w:pPr>
              <w:spacing w:after="20"/>
              <w:ind w:left="20"/>
              <w:jc w:val="both"/>
            </w:pPr>
            <w:r>
              <w:rPr>
                <w:rFonts w:ascii="Times New Roman"/>
                <w:b w:val="false"/>
                <w:i w:val="false"/>
                <w:color w:val="000000"/>
                <w:sz w:val="20"/>
              </w:rPr>
              <w:t>
 </w:t>
            </w:r>
          </w:p>
          <w:bookmarkEnd w:id="2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561157,8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8"/>
          <w:p>
            <w:pPr>
              <w:spacing w:after="20"/>
              <w:ind w:left="20"/>
              <w:jc w:val="both"/>
            </w:pPr>
            <w:r>
              <w:rPr>
                <w:rFonts w:ascii="Times New Roman"/>
                <w:b w:val="false"/>
                <w:i w:val="false"/>
                <w:color w:val="000000"/>
                <w:sz w:val="20"/>
              </w:rPr>
              <w:t>
 </w:t>
            </w:r>
          </w:p>
          <w:bookmarkEnd w:id="2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9"/>
          <w:p>
            <w:pPr>
              <w:spacing w:after="20"/>
              <w:ind w:left="20"/>
              <w:jc w:val="both"/>
            </w:pPr>
            <w:r>
              <w:rPr>
                <w:rFonts w:ascii="Times New Roman"/>
                <w:b w:val="false"/>
                <w:i w:val="false"/>
                <w:color w:val="000000"/>
                <w:sz w:val="20"/>
              </w:rPr>
              <w:t>
 </w:t>
            </w:r>
          </w:p>
          <w:bookmarkEnd w:id="2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0"/>
          <w:p>
            <w:pPr>
              <w:spacing w:after="20"/>
              <w:ind w:left="20"/>
              <w:jc w:val="both"/>
            </w:pPr>
            <w:r>
              <w:rPr>
                <w:rFonts w:ascii="Times New Roman"/>
                <w:b w:val="false"/>
                <w:i w:val="false"/>
                <w:color w:val="000000"/>
                <w:sz w:val="20"/>
              </w:rPr>
              <w:t>
 </w:t>
            </w:r>
          </w:p>
          <w:bookmarkEnd w:id="2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1"/>
          <w:p>
            <w:pPr>
              <w:spacing w:after="20"/>
              <w:ind w:left="20"/>
              <w:jc w:val="both"/>
            </w:pPr>
            <w:r>
              <w:rPr>
                <w:rFonts w:ascii="Times New Roman"/>
                <w:b w:val="false"/>
                <w:i w:val="false"/>
                <w:color w:val="000000"/>
                <w:sz w:val="20"/>
              </w:rPr>
              <w:t>
 </w:t>
            </w:r>
          </w:p>
          <w:bookmarkEnd w:id="2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2"/>
          <w:p>
            <w:pPr>
              <w:spacing w:after="20"/>
              <w:ind w:left="20"/>
              <w:jc w:val="both"/>
            </w:pPr>
            <w:r>
              <w:rPr>
                <w:rFonts w:ascii="Times New Roman"/>
                <w:b w:val="false"/>
                <w:i w:val="false"/>
                <w:color w:val="000000"/>
                <w:sz w:val="20"/>
              </w:rPr>
              <w:t>
10</w:t>
            </w:r>
          </w:p>
          <w:bookmarkEnd w:id="2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38754656,9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37431667,6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37161759,0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7"/>
          <w:p>
            <w:pPr>
              <w:spacing w:after="20"/>
              <w:ind w:left="20"/>
              <w:jc w:val="both"/>
            </w:pPr>
            <w:r>
              <w:rPr>
                <w:rFonts w:ascii="Times New Roman"/>
                <w:b w:val="false"/>
                <w:i w:val="false"/>
                <w:color w:val="000000"/>
                <w:sz w:val="20"/>
              </w:rPr>
              <w:t>
 </w:t>
            </w:r>
          </w:p>
          <w:bookmarkEnd w:id="2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2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0"/>
          <w:p>
            <w:pPr>
              <w:spacing w:after="20"/>
              <w:ind w:left="20"/>
              <w:jc w:val="both"/>
            </w:pPr>
            <w:r>
              <w:rPr>
                <w:rFonts w:ascii="Times New Roman"/>
                <w:b w:val="false"/>
                <w:i w:val="false"/>
                <w:color w:val="000000"/>
                <w:sz w:val="20"/>
              </w:rPr>
              <w:t>
 </w:t>
            </w:r>
          </w:p>
          <w:bookmarkEnd w:id="3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1"/>
          <w:p>
            <w:pPr>
              <w:spacing w:after="20"/>
              <w:ind w:left="20"/>
              <w:jc w:val="both"/>
            </w:pPr>
            <w:r>
              <w:rPr>
                <w:rFonts w:ascii="Times New Roman"/>
                <w:b w:val="false"/>
                <w:i w:val="false"/>
                <w:color w:val="000000"/>
                <w:sz w:val="20"/>
              </w:rPr>
              <w:t>
 </w:t>
            </w:r>
          </w:p>
          <w:bookmarkEnd w:id="3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3416071,7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2"/>
          <w:p>
            <w:pPr>
              <w:spacing w:after="20"/>
              <w:ind w:left="20"/>
              <w:jc w:val="both"/>
            </w:pPr>
            <w:r>
              <w:rPr>
                <w:rFonts w:ascii="Times New Roman"/>
                <w:b w:val="false"/>
                <w:i w:val="false"/>
                <w:color w:val="000000"/>
                <w:sz w:val="20"/>
              </w:rPr>
              <w:t>
 </w:t>
            </w:r>
          </w:p>
          <w:bookmarkEnd w:id="3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6261234,0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3"/>
          <w:p>
            <w:pPr>
              <w:spacing w:after="20"/>
              <w:ind w:left="20"/>
              <w:jc w:val="both"/>
            </w:pPr>
            <w:r>
              <w:rPr>
                <w:rFonts w:ascii="Times New Roman"/>
                <w:b w:val="false"/>
                <w:i w:val="false"/>
                <w:color w:val="000000"/>
                <w:sz w:val="20"/>
              </w:rPr>
              <w:t>
 </w:t>
            </w:r>
          </w:p>
          <w:bookmarkEnd w:id="3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4"/>
          <w:p>
            <w:pPr>
              <w:spacing w:after="20"/>
              <w:ind w:left="20"/>
              <w:jc w:val="both"/>
            </w:pPr>
            <w:r>
              <w:rPr>
                <w:rFonts w:ascii="Times New Roman"/>
                <w:b w:val="false"/>
                <w:i w:val="false"/>
                <w:color w:val="000000"/>
                <w:sz w:val="20"/>
              </w:rPr>
              <w:t>
 </w:t>
            </w:r>
          </w:p>
          <w:bookmarkEnd w:id="3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5"/>
          <w:p>
            <w:pPr>
              <w:spacing w:after="20"/>
              <w:ind w:left="20"/>
              <w:jc w:val="both"/>
            </w:pPr>
            <w:r>
              <w:rPr>
                <w:rFonts w:ascii="Times New Roman"/>
                <w:b w:val="false"/>
                <w:i w:val="false"/>
                <w:color w:val="000000"/>
                <w:sz w:val="20"/>
              </w:rPr>
              <w:t>
 </w:t>
            </w:r>
          </w:p>
          <w:bookmarkEnd w:id="3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813586,0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6"/>
          <w:p>
            <w:pPr>
              <w:spacing w:after="20"/>
              <w:ind w:left="20"/>
              <w:jc w:val="both"/>
            </w:pPr>
            <w:r>
              <w:rPr>
                <w:rFonts w:ascii="Times New Roman"/>
                <w:b w:val="false"/>
                <w:i w:val="false"/>
                <w:color w:val="000000"/>
                <w:sz w:val="20"/>
              </w:rPr>
              <w:t>
 </w:t>
            </w:r>
          </w:p>
          <w:bookmarkEnd w:id="3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7021384,0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7"/>
          <w:p>
            <w:pPr>
              <w:spacing w:after="20"/>
              <w:ind w:left="20"/>
              <w:jc w:val="both"/>
            </w:pPr>
            <w:r>
              <w:rPr>
                <w:rFonts w:ascii="Times New Roman"/>
                <w:b w:val="false"/>
                <w:i w:val="false"/>
                <w:color w:val="000000"/>
                <w:sz w:val="20"/>
              </w:rPr>
              <w:t>
 </w:t>
            </w:r>
          </w:p>
          <w:bookmarkEnd w:id="3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5108668,0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8"/>
          <w:p>
            <w:pPr>
              <w:spacing w:after="20"/>
              <w:ind w:left="20"/>
              <w:jc w:val="both"/>
            </w:pPr>
            <w:r>
              <w:rPr>
                <w:rFonts w:ascii="Times New Roman"/>
                <w:b w:val="false"/>
                <w:i w:val="false"/>
                <w:color w:val="000000"/>
                <w:sz w:val="20"/>
              </w:rPr>
              <w:t>
 </w:t>
            </w:r>
          </w:p>
          <w:bookmarkEnd w:id="3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9"/>
          <w:p>
            <w:pPr>
              <w:spacing w:after="20"/>
              <w:ind w:left="20"/>
              <w:jc w:val="both"/>
            </w:pPr>
            <w:r>
              <w:rPr>
                <w:rFonts w:ascii="Times New Roman"/>
                <w:b w:val="false"/>
                <w:i w:val="false"/>
                <w:color w:val="000000"/>
                <w:sz w:val="20"/>
              </w:rPr>
              <w:t>
 </w:t>
            </w:r>
          </w:p>
          <w:bookmarkEnd w:id="3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10352953,0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0"/>
          <w:p>
            <w:pPr>
              <w:spacing w:after="20"/>
              <w:ind w:left="20"/>
              <w:jc w:val="both"/>
            </w:pPr>
            <w:r>
              <w:rPr>
                <w:rFonts w:ascii="Times New Roman"/>
                <w:b w:val="false"/>
                <w:i w:val="false"/>
                <w:color w:val="000000"/>
                <w:sz w:val="20"/>
              </w:rPr>
              <w:t>
 </w:t>
            </w:r>
          </w:p>
          <w:bookmarkEnd w:id="3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1998135,0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1"/>
          <w:p>
            <w:pPr>
              <w:spacing w:after="20"/>
              <w:ind w:left="20"/>
              <w:jc w:val="both"/>
            </w:pPr>
            <w:r>
              <w:rPr>
                <w:rFonts w:ascii="Times New Roman"/>
                <w:b w:val="false"/>
                <w:i w:val="false"/>
                <w:color w:val="000000"/>
                <w:sz w:val="20"/>
              </w:rPr>
              <w:t>
 </w:t>
            </w:r>
          </w:p>
          <w:bookmarkEnd w:id="3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2"/>
          <w:p>
            <w:pPr>
              <w:spacing w:after="20"/>
              <w:ind w:left="20"/>
              <w:jc w:val="both"/>
            </w:pPr>
            <w:r>
              <w:rPr>
                <w:rFonts w:ascii="Times New Roman"/>
                <w:b w:val="false"/>
                <w:i w:val="false"/>
                <w:color w:val="000000"/>
                <w:sz w:val="20"/>
              </w:rPr>
              <w:t>
 </w:t>
            </w:r>
          </w:p>
          <w:bookmarkEnd w:id="3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3"/>
          <w:p>
            <w:pPr>
              <w:spacing w:after="20"/>
              <w:ind w:left="20"/>
              <w:jc w:val="both"/>
            </w:pPr>
            <w:r>
              <w:rPr>
                <w:rFonts w:ascii="Times New Roman"/>
                <w:b w:val="false"/>
                <w:i w:val="false"/>
                <w:color w:val="000000"/>
                <w:sz w:val="20"/>
              </w:rPr>
              <w:t>
 </w:t>
            </w:r>
          </w:p>
          <w:bookmarkEnd w:id="3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4"/>
          <w:p>
            <w:pPr>
              <w:spacing w:after="20"/>
              <w:ind w:left="20"/>
              <w:jc w:val="both"/>
            </w:pPr>
            <w:r>
              <w:rPr>
                <w:rFonts w:ascii="Times New Roman"/>
                <w:b w:val="false"/>
                <w:i w:val="false"/>
                <w:color w:val="000000"/>
                <w:sz w:val="20"/>
              </w:rPr>
              <w:t>
 </w:t>
            </w:r>
          </w:p>
          <w:bookmarkEnd w:id="3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5"/>
          <w:p>
            <w:pPr>
              <w:spacing w:after="20"/>
              <w:ind w:left="20"/>
              <w:jc w:val="both"/>
            </w:pPr>
            <w:r>
              <w:rPr>
                <w:rFonts w:ascii="Times New Roman"/>
                <w:b w:val="false"/>
                <w:i w:val="false"/>
                <w:color w:val="000000"/>
                <w:sz w:val="20"/>
              </w:rPr>
              <w:t>
 </w:t>
            </w:r>
          </w:p>
          <w:bookmarkEnd w:id="3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6"/>
          <w:p>
            <w:pPr>
              <w:spacing w:after="20"/>
              <w:ind w:left="20"/>
              <w:jc w:val="both"/>
            </w:pPr>
            <w:r>
              <w:rPr>
                <w:rFonts w:ascii="Times New Roman"/>
                <w:b w:val="false"/>
                <w:i w:val="false"/>
                <w:color w:val="000000"/>
                <w:sz w:val="20"/>
              </w:rPr>
              <w:t>
 </w:t>
            </w:r>
          </w:p>
          <w:bookmarkEnd w:id="3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7"/>
          <w:p>
            <w:pPr>
              <w:spacing w:after="20"/>
              <w:ind w:left="20"/>
              <w:jc w:val="both"/>
            </w:pPr>
            <w:r>
              <w:rPr>
                <w:rFonts w:ascii="Times New Roman"/>
                <w:b w:val="false"/>
                <w:i w:val="false"/>
                <w:color w:val="000000"/>
                <w:sz w:val="20"/>
              </w:rPr>
              <w:t>
 </w:t>
            </w:r>
          </w:p>
          <w:bookmarkEnd w:id="3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8"/>
          <w:p>
            <w:pPr>
              <w:spacing w:after="20"/>
              <w:ind w:left="20"/>
              <w:jc w:val="both"/>
            </w:pPr>
            <w:r>
              <w:rPr>
                <w:rFonts w:ascii="Times New Roman"/>
                <w:b w:val="false"/>
                <w:i w:val="false"/>
                <w:color w:val="000000"/>
                <w:sz w:val="20"/>
              </w:rPr>
              <w:t>
 </w:t>
            </w:r>
          </w:p>
          <w:bookmarkEnd w:id="3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9"/>
          <w:p>
            <w:pPr>
              <w:spacing w:after="20"/>
              <w:ind w:left="20"/>
              <w:jc w:val="both"/>
            </w:pPr>
            <w:r>
              <w:rPr>
                <w:rFonts w:ascii="Times New Roman"/>
                <w:b w:val="false"/>
                <w:i w:val="false"/>
                <w:color w:val="000000"/>
                <w:sz w:val="20"/>
              </w:rPr>
              <w:t>
 </w:t>
            </w:r>
          </w:p>
          <w:bookmarkEnd w:id="3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8"/>
          <w:p>
            <w:pPr>
              <w:spacing w:after="20"/>
              <w:ind w:left="20"/>
              <w:jc w:val="both"/>
            </w:pPr>
            <w:r>
              <w:rPr>
                <w:rFonts w:ascii="Times New Roman"/>
                <w:b w:val="false"/>
                <w:i w:val="false"/>
                <w:color w:val="000000"/>
                <w:sz w:val="20"/>
              </w:rPr>
              <w:t>
 </w:t>
            </w:r>
          </w:p>
          <w:bookmarkEnd w:id="3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9"/>
          <w:p>
            <w:pPr>
              <w:spacing w:after="20"/>
              <w:ind w:left="20"/>
              <w:jc w:val="both"/>
            </w:pPr>
            <w:r>
              <w:rPr>
                <w:rFonts w:ascii="Times New Roman"/>
                <w:b w:val="false"/>
                <w:i w:val="false"/>
                <w:color w:val="000000"/>
                <w:sz w:val="20"/>
              </w:rPr>
              <w:t>
 </w:t>
            </w:r>
          </w:p>
          <w:bookmarkEnd w:id="3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0"/>
          <w:p>
            <w:pPr>
              <w:spacing w:after="20"/>
              <w:ind w:left="20"/>
              <w:jc w:val="both"/>
            </w:pPr>
            <w:r>
              <w:rPr>
                <w:rFonts w:ascii="Times New Roman"/>
                <w:b w:val="false"/>
                <w:i w:val="false"/>
                <w:color w:val="000000"/>
                <w:sz w:val="20"/>
              </w:rPr>
              <w:t>
 </w:t>
            </w:r>
          </w:p>
          <w:bookmarkEnd w:id="3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4"/>
          <w:p>
            <w:pPr>
              <w:spacing w:after="20"/>
              <w:ind w:left="20"/>
              <w:jc w:val="both"/>
            </w:pPr>
            <w:r>
              <w:rPr>
                <w:rFonts w:ascii="Times New Roman"/>
                <w:b w:val="false"/>
                <w:i w:val="false"/>
                <w:color w:val="000000"/>
                <w:sz w:val="20"/>
              </w:rPr>
              <w:t>
 </w:t>
            </w:r>
          </w:p>
          <w:bookmarkEnd w:id="3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5"/>
          <w:p>
            <w:pPr>
              <w:spacing w:after="20"/>
              <w:ind w:left="20"/>
              <w:jc w:val="both"/>
            </w:pPr>
            <w:r>
              <w:rPr>
                <w:rFonts w:ascii="Times New Roman"/>
                <w:b w:val="false"/>
                <w:i w:val="false"/>
                <w:color w:val="000000"/>
                <w:sz w:val="20"/>
              </w:rPr>
              <w:t>
 </w:t>
            </w:r>
          </w:p>
          <w:bookmarkEnd w:id="3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6"/>
          <w:p>
            <w:pPr>
              <w:spacing w:after="20"/>
              <w:ind w:left="20"/>
              <w:jc w:val="both"/>
            </w:pPr>
            <w:r>
              <w:rPr>
                <w:rFonts w:ascii="Times New Roman"/>
                <w:b w:val="false"/>
                <w:i w:val="false"/>
                <w:color w:val="000000"/>
                <w:sz w:val="20"/>
              </w:rPr>
              <w:t>
 </w:t>
            </w:r>
          </w:p>
          <w:bookmarkEnd w:id="3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7"/>
          <w:p>
            <w:pPr>
              <w:spacing w:after="20"/>
              <w:ind w:left="20"/>
              <w:jc w:val="both"/>
            </w:pPr>
            <w:r>
              <w:rPr>
                <w:rFonts w:ascii="Times New Roman"/>
                <w:b w:val="false"/>
                <w:i w:val="false"/>
                <w:color w:val="000000"/>
                <w:sz w:val="20"/>
              </w:rPr>
              <w:t>
 </w:t>
            </w:r>
          </w:p>
          <w:bookmarkEnd w:id="3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8"/>
          <w:p>
            <w:pPr>
              <w:spacing w:after="20"/>
              <w:ind w:left="20"/>
              <w:jc w:val="both"/>
            </w:pPr>
            <w:r>
              <w:rPr>
                <w:rFonts w:ascii="Times New Roman"/>
                <w:b w:val="false"/>
                <w:i w:val="false"/>
                <w:color w:val="000000"/>
                <w:sz w:val="20"/>
              </w:rPr>
              <w:t>
11</w:t>
            </w:r>
          </w:p>
          <w:bookmarkEnd w:id="3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9"/>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0"/>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1"/>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2"/>
          <w:p>
            <w:pPr>
              <w:spacing w:after="20"/>
              <w:ind w:left="20"/>
              <w:jc w:val="both"/>
            </w:pPr>
            <w:r>
              <w:rPr>
                <w:rFonts w:ascii="Times New Roman"/>
                <w:b w:val="false"/>
                <w:i w:val="false"/>
                <w:color w:val="000000"/>
                <w:sz w:val="20"/>
              </w:rPr>
              <w:t>
 </w:t>
            </w:r>
          </w:p>
          <w:bookmarkEnd w:id="3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3"/>
          <w:p>
            <w:pPr>
              <w:spacing w:after="20"/>
              <w:ind w:left="20"/>
              <w:jc w:val="both"/>
            </w:pPr>
            <w:r>
              <w:rPr>
                <w:rFonts w:ascii="Times New Roman"/>
                <w:b w:val="false"/>
                <w:i w:val="false"/>
                <w:color w:val="000000"/>
                <w:sz w:val="20"/>
              </w:rPr>
              <w:t>
 </w:t>
            </w:r>
          </w:p>
          <w:bookmarkEnd w:id="3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4"/>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5"/>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6"/>
          <w:p>
            <w:pPr>
              <w:spacing w:after="20"/>
              <w:ind w:left="20"/>
              <w:jc w:val="both"/>
            </w:pPr>
            <w:r>
              <w:rPr>
                <w:rFonts w:ascii="Times New Roman"/>
                <w:b w:val="false"/>
                <w:i w:val="false"/>
                <w:color w:val="000000"/>
                <w:sz w:val="20"/>
              </w:rPr>
              <w:t>
 </w:t>
            </w:r>
          </w:p>
          <w:bookmarkEnd w:id="3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7"/>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8"/>
          <w:p>
            <w:pPr>
              <w:spacing w:after="20"/>
              <w:ind w:left="20"/>
              <w:jc w:val="both"/>
            </w:pPr>
            <w:r>
              <w:rPr>
                <w:rFonts w:ascii="Times New Roman"/>
                <w:b w:val="false"/>
                <w:i w:val="false"/>
                <w:color w:val="000000"/>
                <w:sz w:val="20"/>
              </w:rPr>
              <w:t>
 </w:t>
            </w:r>
          </w:p>
          <w:bookmarkEnd w:id="3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9"/>
          <w:p>
            <w:pPr>
              <w:spacing w:after="20"/>
              <w:ind w:left="20"/>
              <w:jc w:val="both"/>
            </w:pPr>
            <w:r>
              <w:rPr>
                <w:rFonts w:ascii="Times New Roman"/>
                <w:b w:val="false"/>
                <w:i w:val="false"/>
                <w:color w:val="000000"/>
                <w:sz w:val="20"/>
              </w:rPr>
              <w:t>
 </w:t>
            </w:r>
          </w:p>
          <w:bookmarkEnd w:id="3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0"/>
          <w:p>
            <w:pPr>
              <w:spacing w:after="20"/>
              <w:ind w:left="20"/>
              <w:jc w:val="both"/>
            </w:pPr>
            <w:r>
              <w:rPr>
                <w:rFonts w:ascii="Times New Roman"/>
                <w:b w:val="false"/>
                <w:i w:val="false"/>
                <w:color w:val="000000"/>
                <w:sz w:val="20"/>
              </w:rPr>
              <w:t>
 </w:t>
            </w:r>
          </w:p>
          <w:bookmarkEnd w:id="3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1"/>
          <w:p>
            <w:pPr>
              <w:spacing w:after="20"/>
              <w:ind w:left="20"/>
              <w:jc w:val="both"/>
            </w:pPr>
            <w:r>
              <w:rPr>
                <w:rFonts w:ascii="Times New Roman"/>
                <w:b w:val="false"/>
                <w:i w:val="false"/>
                <w:color w:val="000000"/>
                <w:sz w:val="20"/>
              </w:rPr>
              <w:t>
 </w:t>
            </w:r>
          </w:p>
          <w:bookmarkEnd w:id="3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2"/>
          <w:p>
            <w:pPr>
              <w:spacing w:after="20"/>
              <w:ind w:left="20"/>
              <w:jc w:val="both"/>
            </w:pPr>
            <w:r>
              <w:rPr>
                <w:rFonts w:ascii="Times New Roman"/>
                <w:b w:val="false"/>
                <w:i w:val="false"/>
                <w:color w:val="000000"/>
                <w:sz w:val="20"/>
              </w:rPr>
              <w:t>
 </w:t>
            </w:r>
          </w:p>
          <w:bookmarkEnd w:id="3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3"/>
          <w:p>
            <w:pPr>
              <w:spacing w:after="20"/>
              <w:ind w:left="20"/>
              <w:jc w:val="both"/>
            </w:pPr>
            <w:r>
              <w:rPr>
                <w:rFonts w:ascii="Times New Roman"/>
                <w:b w:val="false"/>
                <w:i w:val="false"/>
                <w:color w:val="000000"/>
                <w:sz w:val="20"/>
              </w:rPr>
              <w:t>
 </w:t>
            </w:r>
          </w:p>
          <w:bookmarkEnd w:id="3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4"/>
          <w:p>
            <w:pPr>
              <w:spacing w:after="20"/>
              <w:ind w:left="20"/>
              <w:jc w:val="both"/>
            </w:pPr>
            <w:r>
              <w:rPr>
                <w:rFonts w:ascii="Times New Roman"/>
                <w:b w:val="false"/>
                <w:i w:val="false"/>
                <w:color w:val="000000"/>
                <w:sz w:val="20"/>
              </w:rPr>
              <w:t>
 </w:t>
            </w:r>
          </w:p>
          <w:bookmarkEnd w:id="3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5"/>
          <w:p>
            <w:pPr>
              <w:spacing w:after="20"/>
              <w:ind w:left="20"/>
              <w:jc w:val="both"/>
            </w:pPr>
            <w:r>
              <w:rPr>
                <w:rFonts w:ascii="Times New Roman"/>
                <w:b w:val="false"/>
                <w:i w:val="false"/>
                <w:color w:val="000000"/>
                <w:sz w:val="20"/>
              </w:rPr>
              <w:t>
 </w:t>
            </w:r>
          </w:p>
          <w:bookmarkEnd w:id="3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6"/>
          <w:p>
            <w:pPr>
              <w:spacing w:after="20"/>
              <w:ind w:left="20"/>
              <w:jc w:val="both"/>
            </w:pPr>
            <w:r>
              <w:rPr>
                <w:rFonts w:ascii="Times New Roman"/>
                <w:b w:val="false"/>
                <w:i w:val="false"/>
                <w:color w:val="000000"/>
                <w:sz w:val="20"/>
              </w:rPr>
              <w:t>
12</w:t>
            </w:r>
          </w:p>
          <w:bookmarkEnd w:id="3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15523001,4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8965794,1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8"/>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8965794,1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9"/>
          <w:p>
            <w:pPr>
              <w:spacing w:after="20"/>
              <w:ind w:left="20"/>
              <w:jc w:val="both"/>
            </w:pPr>
            <w:r>
              <w:rPr>
                <w:rFonts w:ascii="Times New Roman"/>
                <w:b w:val="false"/>
                <w:i w:val="false"/>
                <w:color w:val="000000"/>
                <w:sz w:val="20"/>
              </w:rPr>
              <w:t>
 </w:t>
            </w:r>
          </w:p>
          <w:bookmarkEnd w:id="3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2259238,9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1"/>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3169807,3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2"/>
          <w:p>
            <w:pPr>
              <w:spacing w:after="20"/>
              <w:ind w:left="20"/>
              <w:jc w:val="both"/>
            </w:pPr>
            <w:r>
              <w:rPr>
                <w:rFonts w:ascii="Times New Roman"/>
                <w:b w:val="false"/>
                <w:i w:val="false"/>
                <w:color w:val="000000"/>
                <w:sz w:val="20"/>
              </w:rPr>
              <w:t>
 </w:t>
            </w:r>
          </w:p>
          <w:bookmarkEnd w:id="3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2606951,0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3"/>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6557207,3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6557207,3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6"/>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7"/>
          <w:p>
            <w:pPr>
              <w:spacing w:after="20"/>
              <w:ind w:left="20"/>
              <w:jc w:val="both"/>
            </w:pPr>
            <w:r>
              <w:rPr>
                <w:rFonts w:ascii="Times New Roman"/>
                <w:b w:val="false"/>
                <w:i w:val="false"/>
                <w:color w:val="000000"/>
                <w:sz w:val="20"/>
              </w:rPr>
              <w:t>
 </w:t>
            </w:r>
          </w:p>
          <w:bookmarkEnd w:id="3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8"/>
          <w:p>
            <w:pPr>
              <w:spacing w:after="20"/>
              <w:ind w:left="20"/>
              <w:jc w:val="both"/>
            </w:pPr>
            <w:r>
              <w:rPr>
                <w:rFonts w:ascii="Times New Roman"/>
                <w:b w:val="false"/>
                <w:i w:val="false"/>
                <w:color w:val="000000"/>
                <w:sz w:val="20"/>
              </w:rPr>
              <w:t>
 </w:t>
            </w:r>
          </w:p>
          <w:bookmarkEnd w:id="3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6321635,6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9"/>
          <w:p>
            <w:pPr>
              <w:spacing w:after="20"/>
              <w:ind w:left="20"/>
              <w:jc w:val="both"/>
            </w:pPr>
            <w:r>
              <w:rPr>
                <w:rFonts w:ascii="Times New Roman"/>
                <w:b w:val="false"/>
                <w:i w:val="false"/>
                <w:color w:val="000000"/>
                <w:sz w:val="20"/>
              </w:rPr>
              <w:t>
13</w:t>
            </w:r>
          </w:p>
          <w:bookmarkEnd w:id="3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8469209,0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0"/>
          <w:p>
            <w:pPr>
              <w:spacing w:after="20"/>
              <w:ind w:left="20"/>
              <w:jc w:val="both"/>
            </w:pPr>
            <w:r>
              <w:rPr>
                <w:rFonts w:ascii="Times New Roman"/>
                <w:b w:val="false"/>
                <w:i w:val="false"/>
                <w:color w:val="000000"/>
                <w:sz w:val="20"/>
              </w:rPr>
              <w:t>
 </w:t>
            </w:r>
          </w:p>
          <w:bookmarkEnd w:id="3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4822544,3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1"/>
          <w:p>
            <w:pPr>
              <w:spacing w:after="20"/>
              <w:ind w:left="20"/>
              <w:jc w:val="both"/>
            </w:pPr>
            <w:r>
              <w:rPr>
                <w:rFonts w:ascii="Times New Roman"/>
                <w:b w:val="false"/>
                <w:i w:val="false"/>
                <w:color w:val="000000"/>
                <w:sz w:val="20"/>
              </w:rPr>
              <w:t>
 </w:t>
            </w:r>
          </w:p>
          <w:bookmarkEnd w:id="3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2214818,0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2"/>
          <w:p>
            <w:pPr>
              <w:spacing w:after="20"/>
              <w:ind w:left="20"/>
              <w:jc w:val="both"/>
            </w:pPr>
            <w:r>
              <w:rPr>
                <w:rFonts w:ascii="Times New Roman"/>
                <w:b w:val="false"/>
                <w:i w:val="false"/>
                <w:color w:val="000000"/>
                <w:sz w:val="20"/>
              </w:rPr>
              <w:t>
 </w:t>
            </w:r>
          </w:p>
          <w:bookmarkEnd w:id="3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3"/>
          <w:p>
            <w:pPr>
              <w:spacing w:after="20"/>
              <w:ind w:left="20"/>
              <w:jc w:val="both"/>
            </w:pPr>
            <w:r>
              <w:rPr>
                <w:rFonts w:ascii="Times New Roman"/>
                <w:b w:val="false"/>
                <w:i w:val="false"/>
                <w:color w:val="000000"/>
                <w:sz w:val="20"/>
              </w:rPr>
              <w:t>
 </w:t>
            </w:r>
          </w:p>
          <w:bookmarkEnd w:id="3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1923296,0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4"/>
          <w:p>
            <w:pPr>
              <w:spacing w:after="20"/>
              <w:ind w:left="20"/>
              <w:jc w:val="both"/>
            </w:pPr>
            <w:r>
              <w:rPr>
                <w:rFonts w:ascii="Times New Roman"/>
                <w:b w:val="false"/>
                <w:i w:val="false"/>
                <w:color w:val="000000"/>
                <w:sz w:val="20"/>
              </w:rPr>
              <w:t>
 </w:t>
            </w:r>
          </w:p>
          <w:bookmarkEnd w:id="3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5"/>
          <w:p>
            <w:pPr>
              <w:spacing w:after="20"/>
              <w:ind w:left="20"/>
              <w:jc w:val="both"/>
            </w:pPr>
            <w:r>
              <w:rPr>
                <w:rFonts w:ascii="Times New Roman"/>
                <w:b w:val="false"/>
                <w:i w:val="false"/>
                <w:color w:val="000000"/>
                <w:sz w:val="20"/>
              </w:rPr>
              <w:t>
 </w:t>
            </w:r>
          </w:p>
          <w:bookmarkEnd w:id="3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6"/>
          <w:p>
            <w:pPr>
              <w:spacing w:after="20"/>
              <w:ind w:left="20"/>
              <w:jc w:val="both"/>
            </w:pPr>
            <w:r>
              <w:rPr>
                <w:rFonts w:ascii="Times New Roman"/>
                <w:b w:val="false"/>
                <w:i w:val="false"/>
                <w:color w:val="000000"/>
                <w:sz w:val="20"/>
              </w:rPr>
              <w:t>
 </w:t>
            </w:r>
          </w:p>
          <w:bookmarkEnd w:id="3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7"/>
          <w:p>
            <w:pPr>
              <w:spacing w:after="20"/>
              <w:ind w:left="20"/>
              <w:jc w:val="both"/>
            </w:pPr>
            <w:r>
              <w:rPr>
                <w:rFonts w:ascii="Times New Roman"/>
                <w:b w:val="false"/>
                <w:i w:val="false"/>
                <w:color w:val="000000"/>
                <w:sz w:val="20"/>
              </w:rPr>
              <w:t>
 </w:t>
            </w:r>
          </w:p>
          <w:bookmarkEnd w:id="3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8"/>
          <w:p>
            <w:pPr>
              <w:spacing w:after="20"/>
              <w:ind w:left="20"/>
              <w:jc w:val="both"/>
            </w:pPr>
            <w:r>
              <w:rPr>
                <w:rFonts w:ascii="Times New Roman"/>
                <w:b w:val="false"/>
                <w:i w:val="false"/>
                <w:color w:val="000000"/>
                <w:sz w:val="20"/>
              </w:rPr>
              <w:t>
 </w:t>
            </w:r>
          </w:p>
          <w:bookmarkEnd w:id="3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1973373,9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9"/>
          <w:p>
            <w:pPr>
              <w:spacing w:after="20"/>
              <w:ind w:left="20"/>
              <w:jc w:val="both"/>
            </w:pPr>
            <w:r>
              <w:rPr>
                <w:rFonts w:ascii="Times New Roman"/>
                <w:b w:val="false"/>
                <w:i w:val="false"/>
                <w:color w:val="000000"/>
                <w:sz w:val="20"/>
              </w:rPr>
              <w:t>
 </w:t>
            </w:r>
          </w:p>
          <w:bookmarkEnd w:id="3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1973373,9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3646664,7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1"/>
          <w:p>
            <w:pPr>
              <w:spacing w:after="20"/>
              <w:ind w:left="20"/>
              <w:jc w:val="both"/>
            </w:pPr>
            <w:r>
              <w:rPr>
                <w:rFonts w:ascii="Times New Roman"/>
                <w:b w:val="false"/>
                <w:i w:val="false"/>
                <w:color w:val="000000"/>
                <w:sz w:val="20"/>
              </w:rPr>
              <w:t>
 </w:t>
            </w:r>
          </w:p>
          <w:bookmarkEnd w:id="3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2"/>
          <w:p>
            <w:pPr>
              <w:spacing w:after="20"/>
              <w:ind w:left="20"/>
              <w:jc w:val="both"/>
            </w:pPr>
            <w:r>
              <w:rPr>
                <w:rFonts w:ascii="Times New Roman"/>
                <w:b w:val="false"/>
                <w:i w:val="false"/>
                <w:color w:val="000000"/>
                <w:sz w:val="20"/>
              </w:rPr>
              <w:t>
 </w:t>
            </w:r>
          </w:p>
          <w:bookmarkEnd w:id="3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3"/>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4"/>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5"/>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2183160,4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6"/>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2183160,4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7"/>
          <w:p>
            <w:pPr>
              <w:spacing w:after="20"/>
              <w:ind w:left="20"/>
              <w:jc w:val="both"/>
            </w:pPr>
            <w:r>
              <w:rPr>
                <w:rFonts w:ascii="Times New Roman"/>
                <w:b w:val="false"/>
                <w:i w:val="false"/>
                <w:color w:val="000000"/>
                <w:sz w:val="20"/>
              </w:rPr>
              <w:t>
 </w:t>
            </w:r>
          </w:p>
          <w:bookmarkEnd w:id="3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8"/>
          <w:p>
            <w:pPr>
              <w:spacing w:after="20"/>
              <w:ind w:left="20"/>
              <w:jc w:val="both"/>
            </w:pPr>
            <w:r>
              <w:rPr>
                <w:rFonts w:ascii="Times New Roman"/>
                <w:b w:val="false"/>
                <w:i w:val="false"/>
                <w:color w:val="000000"/>
                <w:sz w:val="20"/>
              </w:rPr>
              <w:t>
 </w:t>
            </w:r>
          </w:p>
          <w:bookmarkEnd w:id="3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9"/>
          <w:p>
            <w:pPr>
              <w:spacing w:after="20"/>
              <w:ind w:left="20"/>
              <w:jc w:val="both"/>
            </w:pPr>
            <w:r>
              <w:rPr>
                <w:rFonts w:ascii="Times New Roman"/>
                <w:b w:val="false"/>
                <w:i w:val="false"/>
                <w:color w:val="000000"/>
                <w:sz w:val="20"/>
              </w:rPr>
              <w:t>
 </w:t>
            </w:r>
          </w:p>
          <w:bookmarkEnd w:id="3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0"/>
          <w:p>
            <w:pPr>
              <w:spacing w:after="20"/>
              <w:ind w:left="20"/>
              <w:jc w:val="both"/>
            </w:pPr>
            <w:r>
              <w:rPr>
                <w:rFonts w:ascii="Times New Roman"/>
                <w:b w:val="false"/>
                <w:i w:val="false"/>
                <w:color w:val="000000"/>
                <w:sz w:val="20"/>
              </w:rPr>
              <w:t>
 </w:t>
            </w:r>
          </w:p>
          <w:bookmarkEnd w:id="3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1"/>
          <w:p>
            <w:pPr>
              <w:spacing w:after="20"/>
              <w:ind w:left="20"/>
              <w:jc w:val="both"/>
            </w:pPr>
            <w:r>
              <w:rPr>
                <w:rFonts w:ascii="Times New Roman"/>
                <w:b w:val="false"/>
                <w:i w:val="false"/>
                <w:color w:val="000000"/>
                <w:sz w:val="20"/>
              </w:rPr>
              <w:t>
 </w:t>
            </w:r>
          </w:p>
          <w:bookmarkEnd w:id="3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2"/>
          <w:p>
            <w:pPr>
              <w:spacing w:after="20"/>
              <w:ind w:left="20"/>
              <w:jc w:val="both"/>
            </w:pPr>
            <w:r>
              <w:rPr>
                <w:rFonts w:ascii="Times New Roman"/>
                <w:b w:val="false"/>
                <w:i w:val="false"/>
                <w:color w:val="000000"/>
                <w:sz w:val="20"/>
              </w:rPr>
              <w:t>
 </w:t>
            </w:r>
          </w:p>
          <w:bookmarkEnd w:id="3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3"/>
          <w:p>
            <w:pPr>
              <w:spacing w:after="20"/>
              <w:ind w:left="20"/>
              <w:jc w:val="both"/>
            </w:pPr>
            <w:r>
              <w:rPr>
                <w:rFonts w:ascii="Times New Roman"/>
                <w:b w:val="false"/>
                <w:i w:val="false"/>
                <w:color w:val="000000"/>
                <w:sz w:val="20"/>
              </w:rPr>
              <w:t>
 </w:t>
            </w:r>
          </w:p>
          <w:bookmarkEnd w:id="3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772591,5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4"/>
          <w:p>
            <w:pPr>
              <w:spacing w:after="20"/>
              <w:ind w:left="20"/>
              <w:jc w:val="both"/>
            </w:pPr>
            <w:r>
              <w:rPr>
                <w:rFonts w:ascii="Times New Roman"/>
                <w:b w:val="false"/>
                <w:i w:val="false"/>
                <w:color w:val="000000"/>
                <w:sz w:val="20"/>
              </w:rPr>
              <w:t>
 </w:t>
            </w:r>
          </w:p>
          <w:bookmarkEnd w:id="3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r>
              <w:br/>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772591,5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5"/>
          <w:p>
            <w:pPr>
              <w:spacing w:after="20"/>
              <w:ind w:left="20"/>
              <w:jc w:val="both"/>
            </w:pPr>
            <w:r>
              <w:rPr>
                <w:rFonts w:ascii="Times New Roman"/>
                <w:b w:val="false"/>
                <w:i w:val="false"/>
                <w:color w:val="000000"/>
                <w:sz w:val="20"/>
              </w:rPr>
              <w:t>
14</w:t>
            </w:r>
          </w:p>
          <w:bookmarkEnd w:id="3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6"/>
          <w:p>
            <w:pPr>
              <w:spacing w:after="20"/>
              <w:ind w:left="20"/>
              <w:jc w:val="both"/>
            </w:pPr>
            <w:r>
              <w:rPr>
                <w:rFonts w:ascii="Times New Roman"/>
                <w:b w:val="false"/>
                <w:i w:val="false"/>
                <w:color w:val="000000"/>
                <w:sz w:val="20"/>
              </w:rPr>
              <w:t>
 </w:t>
            </w:r>
          </w:p>
          <w:bookmarkEnd w:id="3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7"/>
          <w:p>
            <w:pPr>
              <w:spacing w:after="20"/>
              <w:ind w:left="20"/>
              <w:jc w:val="both"/>
            </w:pPr>
            <w:r>
              <w:rPr>
                <w:rFonts w:ascii="Times New Roman"/>
                <w:b w:val="false"/>
                <w:i w:val="false"/>
                <w:color w:val="000000"/>
                <w:sz w:val="20"/>
              </w:rPr>
              <w:t>
 </w:t>
            </w:r>
          </w:p>
          <w:bookmarkEnd w:id="3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8"/>
          <w:p>
            <w:pPr>
              <w:spacing w:after="20"/>
              <w:ind w:left="20"/>
              <w:jc w:val="both"/>
            </w:pPr>
            <w:r>
              <w:rPr>
                <w:rFonts w:ascii="Times New Roman"/>
                <w:b w:val="false"/>
                <w:i w:val="false"/>
                <w:color w:val="000000"/>
                <w:sz w:val="20"/>
              </w:rPr>
              <w:t>
 </w:t>
            </w:r>
          </w:p>
          <w:bookmarkEnd w:id="3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9"/>
          <w:p>
            <w:pPr>
              <w:spacing w:after="20"/>
              <w:ind w:left="20"/>
              <w:jc w:val="both"/>
            </w:pPr>
            <w:r>
              <w:rPr>
                <w:rFonts w:ascii="Times New Roman"/>
                <w:b w:val="false"/>
                <w:i w:val="false"/>
                <w:color w:val="000000"/>
                <w:sz w:val="20"/>
              </w:rPr>
              <w:t>
15</w:t>
            </w:r>
          </w:p>
          <w:bookmarkEnd w:id="3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31344293,7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0"/>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31344293,7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1"/>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31344293,7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2"/>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30531025,0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3"/>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718049,5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4"/>
          <w:p>
            <w:pPr>
              <w:spacing w:after="20"/>
              <w:ind w:left="20"/>
              <w:jc w:val="both"/>
            </w:pPr>
            <w:r>
              <w:rPr>
                <w:rFonts w:ascii="Times New Roman"/>
                <w:b w:val="false"/>
                <w:i w:val="false"/>
                <w:color w:val="000000"/>
                <w:sz w:val="20"/>
              </w:rPr>
              <w:t>
 </w:t>
            </w:r>
          </w:p>
          <w:bookmarkEnd w:id="4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5"/>
          <w:p>
            <w:pPr>
              <w:spacing w:after="20"/>
              <w:ind w:left="20"/>
              <w:jc w:val="both"/>
            </w:pPr>
            <w:r>
              <w:rPr>
                <w:rFonts w:ascii="Times New Roman"/>
                <w:b w:val="false"/>
                <w:i w:val="false"/>
                <w:color w:val="000000"/>
                <w:sz w:val="20"/>
              </w:rPr>
              <w:t>
 </w:t>
            </w:r>
          </w:p>
          <w:bookmarkEnd w:id="4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10508560,9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6"/>
          <w:p>
            <w:pPr>
              <w:spacing w:after="20"/>
              <w:ind w:left="20"/>
              <w:jc w:val="both"/>
            </w:pPr>
            <w:r>
              <w:rPr>
                <w:rFonts w:ascii="Times New Roman"/>
                <w:b w:val="false"/>
                <w:i w:val="false"/>
                <w:color w:val="000000"/>
                <w:sz w:val="20"/>
              </w:rPr>
              <w:t>
 </w:t>
            </w:r>
          </w:p>
          <w:bookmarkEnd w:id="4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12661803,0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7"/>
          <w:p>
            <w:pPr>
              <w:spacing w:after="20"/>
              <w:ind w:left="20"/>
              <w:jc w:val="both"/>
            </w:pPr>
            <w:r>
              <w:rPr>
                <w:rFonts w:ascii="Times New Roman"/>
                <w:b w:val="false"/>
                <w:i w:val="false"/>
                <w:color w:val="000000"/>
                <w:sz w:val="20"/>
              </w:rPr>
              <w:t>
06</w:t>
            </w:r>
          </w:p>
          <w:bookmarkEnd w:id="4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8"/>
          <w:p>
            <w:pPr>
              <w:spacing w:after="20"/>
              <w:ind w:left="20"/>
              <w:jc w:val="both"/>
            </w:pPr>
            <w:r>
              <w:rPr>
                <w:rFonts w:ascii="Times New Roman"/>
                <w:b w:val="false"/>
                <w:i w:val="false"/>
                <w:color w:val="000000"/>
                <w:sz w:val="20"/>
              </w:rPr>
              <w:t>
 </w:t>
            </w:r>
          </w:p>
          <w:bookmarkEnd w:id="4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9"/>
          <w:p>
            <w:pPr>
              <w:spacing w:after="20"/>
              <w:ind w:left="20"/>
              <w:jc w:val="both"/>
            </w:pPr>
            <w:r>
              <w:rPr>
                <w:rFonts w:ascii="Times New Roman"/>
                <w:b w:val="false"/>
                <w:i w:val="false"/>
                <w:color w:val="000000"/>
                <w:sz w:val="20"/>
              </w:rPr>
              <w:t>
 </w:t>
            </w:r>
          </w:p>
          <w:bookmarkEnd w:id="4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0"/>
          <w:p>
            <w:pPr>
              <w:spacing w:after="20"/>
              <w:ind w:left="20"/>
              <w:jc w:val="both"/>
            </w:pPr>
            <w:r>
              <w:rPr>
                <w:rFonts w:ascii="Times New Roman"/>
                <w:b w:val="false"/>
                <w:i w:val="false"/>
                <w:color w:val="000000"/>
                <w:sz w:val="20"/>
              </w:rPr>
              <w:t>
 </w:t>
            </w:r>
          </w:p>
          <w:bookmarkEnd w:id="4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1"/>
          <w:p>
            <w:pPr>
              <w:spacing w:after="20"/>
              <w:ind w:left="20"/>
              <w:jc w:val="both"/>
            </w:pPr>
            <w:r>
              <w:rPr>
                <w:rFonts w:ascii="Times New Roman"/>
                <w:b w:val="false"/>
                <w:i w:val="false"/>
                <w:color w:val="000000"/>
                <w:sz w:val="20"/>
              </w:rPr>
              <w:t>
07</w:t>
            </w:r>
          </w:p>
          <w:bookmarkEnd w:id="4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9149889,0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2"/>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9149889,0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3"/>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4"/>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5"/>
          <w:p>
            <w:pPr>
              <w:spacing w:after="20"/>
              <w:ind w:left="20"/>
              <w:jc w:val="both"/>
            </w:pPr>
            <w:r>
              <w:rPr>
                <w:rFonts w:ascii="Times New Roman"/>
                <w:b w:val="false"/>
                <w:i w:val="false"/>
                <w:color w:val="000000"/>
                <w:sz w:val="20"/>
              </w:rPr>
              <w:t>
 </w:t>
            </w:r>
          </w:p>
          <w:bookmarkEnd w:id="4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3863831,0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6"/>
          <w:p>
            <w:pPr>
              <w:spacing w:after="20"/>
              <w:ind w:left="20"/>
              <w:jc w:val="both"/>
            </w:pPr>
            <w:r>
              <w:rPr>
                <w:rFonts w:ascii="Times New Roman"/>
                <w:b w:val="false"/>
                <w:i w:val="false"/>
                <w:color w:val="000000"/>
                <w:sz w:val="20"/>
              </w:rPr>
              <w:t>
 </w:t>
            </w:r>
          </w:p>
          <w:bookmarkEnd w:id="4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3863831,0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7"/>
          <w:p>
            <w:pPr>
              <w:spacing w:after="20"/>
              <w:ind w:left="20"/>
              <w:jc w:val="both"/>
            </w:pPr>
            <w:r>
              <w:rPr>
                <w:rFonts w:ascii="Times New Roman"/>
                <w:b w:val="false"/>
                <w:i w:val="false"/>
                <w:color w:val="000000"/>
                <w:sz w:val="20"/>
              </w:rPr>
              <w:t>
 </w:t>
            </w:r>
          </w:p>
          <w:bookmarkEnd w:id="4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8"/>
          <w:p>
            <w:pPr>
              <w:spacing w:after="20"/>
              <w:ind w:left="20"/>
              <w:jc w:val="both"/>
            </w:pPr>
            <w:r>
              <w:rPr>
                <w:rFonts w:ascii="Times New Roman"/>
                <w:b w:val="false"/>
                <w:i w:val="false"/>
                <w:color w:val="000000"/>
                <w:sz w:val="20"/>
              </w:rPr>
              <w:t>
 </w:t>
            </w:r>
          </w:p>
          <w:bookmarkEnd w:id="4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9"/>
          <w:p>
            <w:pPr>
              <w:spacing w:after="20"/>
              <w:ind w:left="20"/>
              <w:jc w:val="both"/>
            </w:pPr>
            <w:r>
              <w:rPr>
                <w:rFonts w:ascii="Times New Roman"/>
                <w:b w:val="false"/>
                <w:i w:val="false"/>
                <w:color w:val="000000"/>
                <w:sz w:val="20"/>
              </w:rPr>
              <w:t>
10</w:t>
            </w:r>
          </w:p>
          <w:bookmarkEnd w:id="4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0"/>
          <w:p>
            <w:pPr>
              <w:spacing w:after="20"/>
              <w:ind w:left="20"/>
              <w:jc w:val="both"/>
            </w:pPr>
            <w:r>
              <w:rPr>
                <w:rFonts w:ascii="Times New Roman"/>
                <w:b w:val="false"/>
                <w:i w:val="false"/>
                <w:color w:val="000000"/>
                <w:sz w:val="20"/>
              </w:rPr>
              <w:t>
 </w:t>
            </w:r>
          </w:p>
          <w:bookmarkEnd w:id="4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1"/>
          <w:p>
            <w:pPr>
              <w:spacing w:after="20"/>
              <w:ind w:left="20"/>
              <w:jc w:val="both"/>
            </w:pPr>
            <w:r>
              <w:rPr>
                <w:rFonts w:ascii="Times New Roman"/>
                <w:b w:val="false"/>
                <w:i w:val="false"/>
                <w:color w:val="000000"/>
                <w:sz w:val="20"/>
              </w:rPr>
              <w:t>
 </w:t>
            </w:r>
          </w:p>
          <w:bookmarkEnd w:id="4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2"/>
          <w:p>
            <w:pPr>
              <w:spacing w:after="20"/>
              <w:ind w:left="20"/>
              <w:jc w:val="both"/>
            </w:pPr>
            <w:r>
              <w:rPr>
                <w:rFonts w:ascii="Times New Roman"/>
                <w:b w:val="false"/>
                <w:i w:val="false"/>
                <w:color w:val="000000"/>
                <w:sz w:val="20"/>
              </w:rPr>
              <w:t>
 </w:t>
            </w:r>
          </w:p>
          <w:bookmarkEnd w:id="4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3"/>
          <w:p>
            <w:pPr>
              <w:spacing w:after="20"/>
              <w:ind w:left="20"/>
              <w:jc w:val="both"/>
            </w:pPr>
            <w:r>
              <w:rPr>
                <w:rFonts w:ascii="Times New Roman"/>
                <w:b w:val="false"/>
                <w:i w:val="false"/>
                <w:color w:val="000000"/>
                <w:sz w:val="20"/>
              </w:rPr>
              <w:t>
 </w:t>
            </w:r>
          </w:p>
          <w:bookmarkEnd w:id="4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4"/>
          <w:p>
            <w:pPr>
              <w:spacing w:after="20"/>
              <w:ind w:left="20"/>
              <w:jc w:val="both"/>
            </w:pPr>
            <w:r>
              <w:rPr>
                <w:rFonts w:ascii="Times New Roman"/>
                <w:b w:val="false"/>
                <w:i w:val="false"/>
                <w:color w:val="000000"/>
                <w:sz w:val="20"/>
              </w:rPr>
              <w:t>
 </w:t>
            </w:r>
          </w:p>
          <w:bookmarkEnd w:id="4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5"/>
          <w:p>
            <w:pPr>
              <w:spacing w:after="20"/>
              <w:ind w:left="20"/>
              <w:jc w:val="both"/>
            </w:pPr>
            <w:r>
              <w:rPr>
                <w:rFonts w:ascii="Times New Roman"/>
                <w:b w:val="false"/>
                <w:i w:val="false"/>
                <w:color w:val="000000"/>
                <w:sz w:val="20"/>
              </w:rPr>
              <w:t>
 </w:t>
            </w:r>
          </w:p>
          <w:bookmarkEnd w:id="4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6"/>
          <w:p>
            <w:pPr>
              <w:spacing w:after="20"/>
              <w:ind w:left="20"/>
              <w:jc w:val="both"/>
            </w:pPr>
            <w:r>
              <w:rPr>
                <w:rFonts w:ascii="Times New Roman"/>
                <w:b w:val="false"/>
                <w:i w:val="false"/>
                <w:color w:val="000000"/>
                <w:sz w:val="20"/>
              </w:rPr>
              <w:t>
13</w:t>
            </w:r>
          </w:p>
          <w:bookmarkEnd w:id="4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7"/>
          <w:p>
            <w:pPr>
              <w:spacing w:after="20"/>
              <w:ind w:left="20"/>
              <w:jc w:val="both"/>
            </w:pPr>
            <w:r>
              <w:rPr>
                <w:rFonts w:ascii="Times New Roman"/>
                <w:b w:val="false"/>
                <w:i w:val="false"/>
                <w:color w:val="000000"/>
                <w:sz w:val="20"/>
              </w:rPr>
              <w:t>
 </w:t>
            </w:r>
          </w:p>
          <w:bookmarkEnd w:id="4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8"/>
          <w:p>
            <w:pPr>
              <w:spacing w:after="20"/>
              <w:ind w:left="20"/>
              <w:jc w:val="both"/>
            </w:pPr>
            <w:r>
              <w:rPr>
                <w:rFonts w:ascii="Times New Roman"/>
                <w:b w:val="false"/>
                <w:i w:val="false"/>
                <w:color w:val="000000"/>
                <w:sz w:val="20"/>
              </w:rPr>
              <w:t>
 </w:t>
            </w:r>
          </w:p>
          <w:bookmarkEnd w:id="4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9"/>
          <w:p>
            <w:pPr>
              <w:spacing w:after="20"/>
              <w:ind w:left="20"/>
              <w:jc w:val="both"/>
            </w:pPr>
            <w:r>
              <w:rPr>
                <w:rFonts w:ascii="Times New Roman"/>
                <w:b w:val="false"/>
                <w:i w:val="false"/>
                <w:color w:val="000000"/>
                <w:sz w:val="20"/>
              </w:rPr>
              <w:t>
 </w:t>
            </w:r>
          </w:p>
          <w:bookmarkEnd w:id="4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0"/>
          <w:p>
            <w:pPr>
              <w:spacing w:after="20"/>
              <w:ind w:left="20"/>
              <w:jc w:val="both"/>
            </w:pPr>
            <w:r>
              <w:rPr>
                <w:rFonts w:ascii="Times New Roman"/>
                <w:b w:val="false"/>
                <w:i w:val="false"/>
                <w:color w:val="000000"/>
                <w:sz w:val="20"/>
              </w:rPr>
              <w:t>
 </w:t>
            </w:r>
          </w:p>
          <w:bookmarkEnd w:id="4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1"/>
          <w:p>
            <w:pPr>
              <w:spacing w:after="20"/>
              <w:ind w:left="20"/>
              <w:jc w:val="both"/>
            </w:pPr>
            <w:r>
              <w:rPr>
                <w:rFonts w:ascii="Times New Roman"/>
                <w:b w:val="false"/>
                <w:i w:val="false"/>
                <w:color w:val="000000"/>
                <w:sz w:val="20"/>
              </w:rPr>
              <w:t>
Санаты</w:t>
            </w:r>
          </w:p>
          <w:bookmarkEnd w:id="431"/>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2"/>
          <w:p>
            <w:pPr>
              <w:spacing w:after="20"/>
              <w:ind w:left="20"/>
              <w:jc w:val="both"/>
            </w:pPr>
            <w:r>
              <w:rPr>
                <w:rFonts w:ascii="Times New Roman"/>
                <w:b w:val="false"/>
                <w:i w:val="false"/>
                <w:color w:val="000000"/>
                <w:sz w:val="20"/>
              </w:rPr>
              <w:t>
 </w:t>
            </w:r>
          </w:p>
          <w:bookmarkEnd w:id="4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3"/>
          <w:p>
            <w:pPr>
              <w:spacing w:after="20"/>
              <w:ind w:left="20"/>
              <w:jc w:val="both"/>
            </w:pPr>
            <w:r>
              <w:rPr>
                <w:rFonts w:ascii="Times New Roman"/>
                <w:b w:val="false"/>
                <w:i w:val="false"/>
                <w:color w:val="000000"/>
                <w:sz w:val="20"/>
              </w:rPr>
              <w:t>
5</w:t>
            </w:r>
          </w:p>
          <w:bookmarkEnd w:id="4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4"/>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4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5"/>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4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1231686,0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6"/>
          <w:p>
            <w:pPr>
              <w:spacing w:after="20"/>
              <w:ind w:left="20"/>
              <w:jc w:val="both"/>
            </w:pPr>
            <w:r>
              <w:rPr>
                <w:rFonts w:ascii="Times New Roman"/>
                <w:b w:val="false"/>
                <w:i w:val="false"/>
                <w:color w:val="000000"/>
                <w:sz w:val="20"/>
              </w:rPr>
              <w:t>
 </w:t>
            </w:r>
          </w:p>
          <w:bookmarkEnd w:id="4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921556,1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7"/>
          <w:p>
            <w:pPr>
              <w:spacing w:after="20"/>
              <w:ind w:left="20"/>
              <w:jc w:val="both"/>
            </w:pPr>
            <w:r>
              <w:rPr>
                <w:rFonts w:ascii="Times New Roman"/>
                <w:b w:val="false"/>
                <w:i w:val="false"/>
                <w:color w:val="000000"/>
                <w:sz w:val="20"/>
              </w:rPr>
              <w:t>
 </w:t>
            </w:r>
          </w:p>
          <w:bookmarkEnd w:id="4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2929692,5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8"/>
          <w:p>
            <w:pPr>
              <w:spacing w:after="20"/>
              <w:ind w:left="20"/>
              <w:jc w:val="both"/>
            </w:pPr>
            <w:r>
              <w:rPr>
                <w:rFonts w:ascii="Times New Roman"/>
                <w:b w:val="false"/>
                <w:i w:val="false"/>
                <w:color w:val="000000"/>
                <w:sz w:val="20"/>
              </w:rPr>
              <w:t>
 </w:t>
            </w:r>
          </w:p>
          <w:bookmarkEnd w:id="4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2929692,5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9"/>
          <w:p>
            <w:pPr>
              <w:spacing w:after="20"/>
              <w:ind w:left="20"/>
              <w:jc w:val="both"/>
            </w:pPr>
            <w:r>
              <w:rPr>
                <w:rFonts w:ascii="Times New Roman"/>
                <w:b w:val="false"/>
                <w:i w:val="false"/>
                <w:color w:val="000000"/>
                <w:sz w:val="20"/>
              </w:rPr>
              <w:t>
13</w:t>
            </w:r>
          </w:p>
          <w:bookmarkEnd w:id="4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2929692,5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2929692,5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2"/>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3"/>
          <w:p>
            <w:pPr>
              <w:spacing w:after="20"/>
              <w:ind w:left="20"/>
              <w:jc w:val="both"/>
            </w:pPr>
            <w:r>
              <w:rPr>
                <w:rFonts w:ascii="Times New Roman"/>
                <w:b w:val="false"/>
                <w:i w:val="false"/>
                <w:color w:val="000000"/>
                <w:sz w:val="20"/>
              </w:rPr>
              <w:t>
 </w:t>
            </w:r>
          </w:p>
          <w:bookmarkEnd w:id="4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2108917,5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4"/>
          <w:p>
            <w:pPr>
              <w:spacing w:after="20"/>
              <w:ind w:left="20"/>
              <w:jc w:val="both"/>
            </w:pPr>
            <w:r>
              <w:rPr>
                <w:rFonts w:ascii="Times New Roman"/>
                <w:b w:val="false"/>
                <w:i w:val="false"/>
                <w:color w:val="000000"/>
                <w:sz w:val="20"/>
              </w:rPr>
              <w:t>
 </w:t>
            </w:r>
          </w:p>
          <w:bookmarkEnd w:id="4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2108917,5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5"/>
          <w:p>
            <w:pPr>
              <w:spacing w:after="20"/>
              <w:ind w:left="20"/>
              <w:jc w:val="both"/>
            </w:pPr>
            <w:r>
              <w:rPr>
                <w:rFonts w:ascii="Times New Roman"/>
                <w:b w:val="false"/>
                <w:i w:val="false"/>
                <w:color w:val="000000"/>
                <w:sz w:val="20"/>
              </w:rPr>
              <w:t>
 </w:t>
            </w:r>
          </w:p>
          <w:bookmarkEnd w:id="4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6"/>
          <w:p>
            <w:pPr>
              <w:spacing w:after="20"/>
              <w:ind w:left="20"/>
              <w:jc w:val="both"/>
            </w:pPr>
            <w:r>
              <w:rPr>
                <w:rFonts w:ascii="Times New Roman"/>
                <w:b w:val="false"/>
                <w:i w:val="false"/>
                <w:color w:val="000000"/>
                <w:sz w:val="20"/>
              </w:rPr>
              <w:t>
 </w:t>
            </w:r>
          </w:p>
          <w:bookmarkEnd w:id="4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шілдедегі</w:t>
            </w:r>
            <w:r>
              <w:br/>
            </w:r>
            <w:r>
              <w:rPr>
                <w:rFonts w:ascii="Times New Roman"/>
                <w:b w:val="false"/>
                <w:i w:val="false"/>
                <w:color w:val="000000"/>
                <w:sz w:val="20"/>
              </w:rPr>
              <w:t>№ 169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2-қосымша</w:t>
            </w:r>
          </w:p>
        </w:tc>
      </w:tr>
    </w:tbl>
    <w:bookmarkStart w:name="z467" w:id="447"/>
    <w:p>
      <w:pPr>
        <w:spacing w:after="0"/>
        <w:ind w:left="0"/>
        <w:jc w:val="left"/>
      </w:pPr>
      <w:r>
        <w:rPr>
          <w:rFonts w:ascii="Times New Roman"/>
          <w:b/>
          <w:i w:val="false"/>
          <w:color w:val="000000"/>
        </w:rPr>
        <w:t xml:space="preserve"> Қостанай облысының 2018 жылға арналған облыстық бюджеті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1027"/>
        <w:gridCol w:w="1027"/>
        <w:gridCol w:w="5681"/>
        <w:gridCol w:w="3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8"/>
          <w:p>
            <w:pPr>
              <w:spacing w:after="20"/>
              <w:ind w:left="20"/>
              <w:jc w:val="both"/>
            </w:pPr>
            <w:r>
              <w:rPr>
                <w:rFonts w:ascii="Times New Roman"/>
                <w:b w:val="false"/>
                <w:i w:val="false"/>
                <w:color w:val="000000"/>
                <w:sz w:val="20"/>
              </w:rPr>
              <w:t>
Санаты</w:t>
            </w:r>
          </w:p>
          <w:bookmarkEnd w:id="448"/>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9"/>
          <w:p>
            <w:pPr>
              <w:spacing w:after="20"/>
              <w:ind w:left="20"/>
              <w:jc w:val="both"/>
            </w:pPr>
            <w:r>
              <w:rPr>
                <w:rFonts w:ascii="Times New Roman"/>
                <w:b w:val="false"/>
                <w:i w:val="false"/>
                <w:color w:val="000000"/>
                <w:sz w:val="20"/>
              </w:rPr>
              <w:t>
 </w:t>
            </w:r>
          </w:p>
          <w:bookmarkEnd w:id="4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133697391,5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0"/>
          <w:p>
            <w:pPr>
              <w:spacing w:after="20"/>
              <w:ind w:left="20"/>
              <w:jc w:val="both"/>
            </w:pPr>
            <w:r>
              <w:rPr>
                <w:rFonts w:ascii="Times New Roman"/>
                <w:b w:val="false"/>
                <w:i w:val="false"/>
                <w:color w:val="000000"/>
                <w:sz w:val="20"/>
              </w:rPr>
              <w:t>
1</w:t>
            </w:r>
          </w:p>
          <w:bookmarkEnd w:id="4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6854222,5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1"/>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6854222,5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2"/>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6852914,5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3"/>
          <w:p>
            <w:pPr>
              <w:spacing w:after="20"/>
              <w:ind w:left="20"/>
              <w:jc w:val="both"/>
            </w:pPr>
            <w:r>
              <w:rPr>
                <w:rFonts w:ascii="Times New Roman"/>
                <w:b w:val="false"/>
                <w:i w:val="false"/>
                <w:color w:val="000000"/>
                <w:sz w:val="20"/>
              </w:rPr>
              <w:t>
 </w:t>
            </w:r>
          </w:p>
          <w:bookmarkEnd w:id="4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4"/>
          <w:p>
            <w:pPr>
              <w:spacing w:after="20"/>
              <w:ind w:left="20"/>
              <w:jc w:val="both"/>
            </w:pPr>
            <w:r>
              <w:rPr>
                <w:rFonts w:ascii="Times New Roman"/>
                <w:b w:val="false"/>
                <w:i w:val="false"/>
                <w:color w:val="000000"/>
                <w:sz w:val="20"/>
              </w:rPr>
              <w:t>
2</w:t>
            </w:r>
          </w:p>
          <w:bookmarkEnd w:id="4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8"/>
          <w:p>
            <w:pPr>
              <w:spacing w:after="20"/>
              <w:ind w:left="20"/>
              <w:jc w:val="both"/>
            </w:pPr>
            <w:r>
              <w:rPr>
                <w:rFonts w:ascii="Times New Roman"/>
                <w:b w:val="false"/>
                <w:i w:val="false"/>
                <w:color w:val="000000"/>
                <w:sz w:val="20"/>
              </w:rPr>
              <w:t>
 </w:t>
            </w:r>
          </w:p>
          <w:bookmarkEnd w:id="4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6"/>
          <w:p>
            <w:pPr>
              <w:spacing w:after="20"/>
              <w:ind w:left="20"/>
              <w:jc w:val="both"/>
            </w:pPr>
            <w:r>
              <w:rPr>
                <w:rFonts w:ascii="Times New Roman"/>
                <w:b w:val="false"/>
                <w:i w:val="false"/>
                <w:color w:val="000000"/>
                <w:sz w:val="20"/>
              </w:rPr>
              <w:t>
 </w:t>
            </w:r>
          </w:p>
          <w:bookmarkEnd w:id="4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7"/>
          <w:p>
            <w:pPr>
              <w:spacing w:after="20"/>
              <w:ind w:left="20"/>
              <w:jc w:val="both"/>
            </w:pPr>
            <w:r>
              <w:rPr>
                <w:rFonts w:ascii="Times New Roman"/>
                <w:b w:val="false"/>
                <w:i w:val="false"/>
                <w:color w:val="000000"/>
                <w:sz w:val="20"/>
              </w:rPr>
              <w:t>
 </w:t>
            </w:r>
          </w:p>
          <w:bookmarkEnd w:id="4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8"/>
          <w:p>
            <w:pPr>
              <w:spacing w:after="20"/>
              <w:ind w:left="20"/>
              <w:jc w:val="both"/>
            </w:pPr>
            <w:r>
              <w:rPr>
                <w:rFonts w:ascii="Times New Roman"/>
                <w:b w:val="false"/>
                <w:i w:val="false"/>
                <w:color w:val="000000"/>
                <w:sz w:val="20"/>
              </w:rPr>
              <w:t>
3</w:t>
            </w:r>
          </w:p>
          <w:bookmarkEnd w:id="4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9"/>
          <w:p>
            <w:pPr>
              <w:spacing w:after="20"/>
              <w:ind w:left="20"/>
              <w:jc w:val="both"/>
            </w:pPr>
            <w:r>
              <w:rPr>
                <w:rFonts w:ascii="Times New Roman"/>
                <w:b w:val="false"/>
                <w:i w:val="false"/>
                <w:color w:val="000000"/>
                <w:sz w:val="20"/>
              </w:rPr>
              <w:t>
3</w:t>
            </w:r>
          </w:p>
          <w:bookmarkEnd w:id="4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0"/>
          <w:p>
            <w:pPr>
              <w:spacing w:after="20"/>
              <w:ind w:left="20"/>
              <w:jc w:val="both"/>
            </w:pPr>
            <w:r>
              <w:rPr>
                <w:rFonts w:ascii="Times New Roman"/>
                <w:b w:val="false"/>
                <w:i w:val="false"/>
                <w:color w:val="000000"/>
                <w:sz w:val="20"/>
              </w:rPr>
              <w:t>
3</w:t>
            </w:r>
          </w:p>
          <w:bookmarkEnd w:id="4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1"/>
          <w:p>
            <w:pPr>
              <w:spacing w:after="20"/>
              <w:ind w:left="20"/>
              <w:jc w:val="both"/>
            </w:pPr>
            <w:r>
              <w:rPr>
                <w:rFonts w:ascii="Times New Roman"/>
                <w:b w:val="false"/>
                <w:i w:val="false"/>
                <w:color w:val="000000"/>
                <w:sz w:val="20"/>
              </w:rPr>
              <w:t>
4</w:t>
            </w:r>
          </w:p>
          <w:bookmarkEnd w:id="4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126651036,0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2"/>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13580295,0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3"/>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13580295,0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4"/>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113070741,0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5"/>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113070741,0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6"/>
          <w:p>
            <w:pPr>
              <w:spacing w:after="20"/>
              <w:ind w:left="20"/>
              <w:jc w:val="both"/>
            </w:pPr>
            <w:r>
              <w:rPr>
                <w:rFonts w:ascii="Times New Roman"/>
                <w:b w:val="false"/>
                <w:i w:val="false"/>
                <w:color w:val="000000"/>
                <w:sz w:val="20"/>
              </w:rPr>
              <w:t>
Функционалдық топ</w:t>
            </w:r>
          </w:p>
          <w:bookmarkEnd w:id="476"/>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7"/>
          <w:p>
            <w:pPr>
              <w:spacing w:after="20"/>
              <w:ind w:left="20"/>
              <w:jc w:val="both"/>
            </w:pPr>
            <w:r>
              <w:rPr>
                <w:rFonts w:ascii="Times New Roman"/>
                <w:b w:val="false"/>
                <w:i w:val="false"/>
                <w:color w:val="000000"/>
                <w:sz w:val="20"/>
              </w:rPr>
              <w:t>
 </w:t>
            </w:r>
          </w:p>
          <w:bookmarkEnd w:id="4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129978223,2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8"/>
          <w:p>
            <w:pPr>
              <w:spacing w:after="20"/>
              <w:ind w:left="20"/>
              <w:jc w:val="both"/>
            </w:pPr>
            <w:r>
              <w:rPr>
                <w:rFonts w:ascii="Times New Roman"/>
                <w:b w:val="false"/>
                <w:i w:val="false"/>
                <w:color w:val="000000"/>
                <w:sz w:val="20"/>
              </w:rPr>
              <w:t>
01</w:t>
            </w:r>
          </w:p>
          <w:bookmarkEnd w:id="4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6"/>
          <w:p>
            <w:pPr>
              <w:spacing w:after="20"/>
              <w:ind w:left="20"/>
              <w:jc w:val="both"/>
            </w:pPr>
            <w:r>
              <w:rPr>
                <w:rFonts w:ascii="Times New Roman"/>
                <w:b w:val="false"/>
                <w:i w:val="false"/>
                <w:color w:val="000000"/>
                <w:sz w:val="20"/>
              </w:rPr>
              <w:t>
 </w:t>
            </w:r>
          </w:p>
          <w:bookmarkEnd w:id="4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7"/>
          <w:p>
            <w:pPr>
              <w:spacing w:after="20"/>
              <w:ind w:left="20"/>
              <w:jc w:val="both"/>
            </w:pPr>
            <w:r>
              <w:rPr>
                <w:rFonts w:ascii="Times New Roman"/>
                <w:b w:val="false"/>
                <w:i w:val="false"/>
                <w:color w:val="000000"/>
                <w:sz w:val="20"/>
              </w:rPr>
              <w:t>
 </w:t>
            </w:r>
          </w:p>
          <w:bookmarkEnd w:id="4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8"/>
          <w:p>
            <w:pPr>
              <w:spacing w:after="20"/>
              <w:ind w:left="20"/>
              <w:jc w:val="both"/>
            </w:pPr>
            <w:r>
              <w:rPr>
                <w:rFonts w:ascii="Times New Roman"/>
                <w:b w:val="false"/>
                <w:i w:val="false"/>
                <w:color w:val="000000"/>
                <w:sz w:val="20"/>
              </w:rPr>
              <w:t>
 </w:t>
            </w:r>
          </w:p>
          <w:bookmarkEnd w:id="4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9"/>
          <w:p>
            <w:pPr>
              <w:spacing w:after="20"/>
              <w:ind w:left="20"/>
              <w:jc w:val="both"/>
            </w:pPr>
            <w:r>
              <w:rPr>
                <w:rFonts w:ascii="Times New Roman"/>
                <w:b w:val="false"/>
                <w:i w:val="false"/>
                <w:color w:val="000000"/>
                <w:sz w:val="20"/>
              </w:rPr>
              <w:t>
 </w:t>
            </w:r>
          </w:p>
          <w:bookmarkEnd w:id="4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2"/>
          <w:p>
            <w:pPr>
              <w:spacing w:after="20"/>
              <w:ind w:left="20"/>
              <w:jc w:val="both"/>
            </w:pPr>
            <w:r>
              <w:rPr>
                <w:rFonts w:ascii="Times New Roman"/>
                <w:b w:val="false"/>
                <w:i w:val="false"/>
                <w:color w:val="000000"/>
                <w:sz w:val="20"/>
              </w:rPr>
              <w:t>
 </w:t>
            </w:r>
          </w:p>
          <w:bookmarkEnd w:id="4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3"/>
          <w:p>
            <w:pPr>
              <w:spacing w:after="20"/>
              <w:ind w:left="20"/>
              <w:jc w:val="both"/>
            </w:pPr>
            <w:r>
              <w:rPr>
                <w:rFonts w:ascii="Times New Roman"/>
                <w:b w:val="false"/>
                <w:i w:val="false"/>
                <w:color w:val="000000"/>
                <w:sz w:val="20"/>
              </w:rPr>
              <w:t>
 </w:t>
            </w:r>
          </w:p>
          <w:bookmarkEnd w:id="4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4"/>
          <w:p>
            <w:pPr>
              <w:spacing w:after="20"/>
              <w:ind w:left="20"/>
              <w:jc w:val="both"/>
            </w:pPr>
            <w:r>
              <w:rPr>
                <w:rFonts w:ascii="Times New Roman"/>
                <w:b w:val="false"/>
                <w:i w:val="false"/>
                <w:color w:val="000000"/>
                <w:sz w:val="20"/>
              </w:rPr>
              <w:t>
 </w:t>
            </w:r>
          </w:p>
          <w:bookmarkEnd w:id="4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5"/>
          <w:p>
            <w:pPr>
              <w:spacing w:after="20"/>
              <w:ind w:left="20"/>
              <w:jc w:val="both"/>
            </w:pPr>
            <w:r>
              <w:rPr>
                <w:rFonts w:ascii="Times New Roman"/>
                <w:b w:val="false"/>
                <w:i w:val="false"/>
                <w:color w:val="000000"/>
                <w:sz w:val="20"/>
              </w:rPr>
              <w:t>
 </w:t>
            </w:r>
          </w:p>
          <w:bookmarkEnd w:id="4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6"/>
          <w:p>
            <w:pPr>
              <w:spacing w:after="20"/>
              <w:ind w:left="20"/>
              <w:jc w:val="both"/>
            </w:pPr>
            <w:r>
              <w:rPr>
                <w:rFonts w:ascii="Times New Roman"/>
                <w:b w:val="false"/>
                <w:i w:val="false"/>
                <w:color w:val="000000"/>
                <w:sz w:val="20"/>
              </w:rPr>
              <w:t>
 </w:t>
            </w:r>
          </w:p>
          <w:bookmarkEnd w:id="4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7"/>
          <w:p>
            <w:pPr>
              <w:spacing w:after="20"/>
              <w:ind w:left="20"/>
              <w:jc w:val="both"/>
            </w:pPr>
            <w:r>
              <w:rPr>
                <w:rFonts w:ascii="Times New Roman"/>
                <w:b w:val="false"/>
                <w:i w:val="false"/>
                <w:color w:val="000000"/>
                <w:sz w:val="20"/>
              </w:rPr>
              <w:t>
 </w:t>
            </w:r>
          </w:p>
          <w:bookmarkEnd w:id="4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8"/>
          <w:p>
            <w:pPr>
              <w:spacing w:after="20"/>
              <w:ind w:left="20"/>
              <w:jc w:val="both"/>
            </w:pPr>
            <w:r>
              <w:rPr>
                <w:rFonts w:ascii="Times New Roman"/>
                <w:b w:val="false"/>
                <w:i w:val="false"/>
                <w:color w:val="000000"/>
                <w:sz w:val="20"/>
              </w:rPr>
              <w:t>
 </w:t>
            </w:r>
          </w:p>
          <w:bookmarkEnd w:id="4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2"/>
          <w:p>
            <w:pPr>
              <w:spacing w:after="20"/>
              <w:ind w:left="20"/>
              <w:jc w:val="both"/>
            </w:pPr>
            <w:r>
              <w:rPr>
                <w:rFonts w:ascii="Times New Roman"/>
                <w:b w:val="false"/>
                <w:i w:val="false"/>
                <w:color w:val="000000"/>
                <w:sz w:val="20"/>
              </w:rPr>
              <w:t>
 </w:t>
            </w:r>
          </w:p>
          <w:bookmarkEnd w:id="5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3"/>
          <w:p>
            <w:pPr>
              <w:spacing w:after="20"/>
              <w:ind w:left="20"/>
              <w:jc w:val="both"/>
            </w:pPr>
            <w:r>
              <w:rPr>
                <w:rFonts w:ascii="Times New Roman"/>
                <w:b w:val="false"/>
                <w:i w:val="false"/>
                <w:color w:val="000000"/>
                <w:sz w:val="20"/>
              </w:rPr>
              <w:t>
 </w:t>
            </w:r>
          </w:p>
          <w:bookmarkEnd w:id="5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4"/>
          <w:p>
            <w:pPr>
              <w:spacing w:after="20"/>
              <w:ind w:left="20"/>
              <w:jc w:val="both"/>
            </w:pPr>
            <w:r>
              <w:rPr>
                <w:rFonts w:ascii="Times New Roman"/>
                <w:b w:val="false"/>
                <w:i w:val="false"/>
                <w:color w:val="000000"/>
                <w:sz w:val="20"/>
              </w:rPr>
              <w:t>
 </w:t>
            </w:r>
          </w:p>
          <w:bookmarkEnd w:id="5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5"/>
          <w:p>
            <w:pPr>
              <w:spacing w:after="20"/>
              <w:ind w:left="20"/>
              <w:jc w:val="both"/>
            </w:pPr>
            <w:r>
              <w:rPr>
                <w:rFonts w:ascii="Times New Roman"/>
                <w:b w:val="false"/>
                <w:i w:val="false"/>
                <w:color w:val="000000"/>
                <w:sz w:val="20"/>
              </w:rPr>
              <w:t>
 </w:t>
            </w:r>
          </w:p>
          <w:bookmarkEnd w:id="5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6"/>
          <w:p>
            <w:pPr>
              <w:spacing w:after="20"/>
              <w:ind w:left="20"/>
              <w:jc w:val="both"/>
            </w:pPr>
            <w:r>
              <w:rPr>
                <w:rFonts w:ascii="Times New Roman"/>
                <w:b w:val="false"/>
                <w:i w:val="false"/>
                <w:color w:val="000000"/>
                <w:sz w:val="20"/>
              </w:rPr>
              <w:t>
 </w:t>
            </w:r>
          </w:p>
          <w:bookmarkEnd w:id="5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7"/>
          <w:p>
            <w:pPr>
              <w:spacing w:after="20"/>
              <w:ind w:left="20"/>
              <w:jc w:val="both"/>
            </w:pPr>
            <w:r>
              <w:rPr>
                <w:rFonts w:ascii="Times New Roman"/>
                <w:b w:val="false"/>
                <w:i w:val="false"/>
                <w:color w:val="000000"/>
                <w:sz w:val="20"/>
              </w:rPr>
              <w:t>
 </w:t>
            </w:r>
          </w:p>
          <w:bookmarkEnd w:id="5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8"/>
          <w:p>
            <w:pPr>
              <w:spacing w:after="20"/>
              <w:ind w:left="20"/>
              <w:jc w:val="both"/>
            </w:pPr>
            <w:r>
              <w:rPr>
                <w:rFonts w:ascii="Times New Roman"/>
                <w:b w:val="false"/>
                <w:i w:val="false"/>
                <w:color w:val="000000"/>
                <w:sz w:val="20"/>
              </w:rPr>
              <w:t>
 </w:t>
            </w:r>
          </w:p>
          <w:bookmarkEnd w:id="5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9"/>
          <w:p>
            <w:pPr>
              <w:spacing w:after="20"/>
              <w:ind w:left="20"/>
              <w:jc w:val="both"/>
            </w:pPr>
            <w:r>
              <w:rPr>
                <w:rFonts w:ascii="Times New Roman"/>
                <w:b w:val="false"/>
                <w:i w:val="false"/>
                <w:color w:val="000000"/>
                <w:sz w:val="20"/>
              </w:rPr>
              <w:t>
02</w:t>
            </w:r>
          </w:p>
          <w:bookmarkEnd w:id="5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0"/>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5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1"/>
          <w:p>
            <w:pPr>
              <w:spacing w:after="20"/>
              <w:ind w:left="20"/>
              <w:jc w:val="both"/>
            </w:pPr>
            <w:r>
              <w:rPr>
                <w:rFonts w:ascii="Times New Roman"/>
                <w:b w:val="false"/>
                <w:i w:val="false"/>
                <w:color w:val="000000"/>
                <w:sz w:val="20"/>
              </w:rPr>
              <w:t>
 </w:t>
            </w:r>
          </w:p>
          <w:bookmarkEnd w:id="5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2"/>
          <w:p>
            <w:pPr>
              <w:spacing w:after="20"/>
              <w:ind w:left="20"/>
              <w:jc w:val="both"/>
            </w:pPr>
            <w:r>
              <w:rPr>
                <w:rFonts w:ascii="Times New Roman"/>
                <w:b w:val="false"/>
                <w:i w:val="false"/>
                <w:color w:val="000000"/>
                <w:sz w:val="20"/>
              </w:rPr>
              <w:t>
 </w:t>
            </w:r>
          </w:p>
          <w:bookmarkEnd w:id="5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3"/>
          <w:p>
            <w:pPr>
              <w:spacing w:after="20"/>
              <w:ind w:left="20"/>
              <w:jc w:val="both"/>
            </w:pPr>
            <w:r>
              <w:rPr>
                <w:rFonts w:ascii="Times New Roman"/>
                <w:b w:val="false"/>
                <w:i w:val="false"/>
                <w:color w:val="000000"/>
                <w:sz w:val="20"/>
              </w:rPr>
              <w:t>
 </w:t>
            </w:r>
          </w:p>
          <w:bookmarkEnd w:id="5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4"/>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5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5"/>
          <w:p>
            <w:pPr>
              <w:spacing w:after="20"/>
              <w:ind w:left="20"/>
              <w:jc w:val="both"/>
            </w:pPr>
            <w:r>
              <w:rPr>
                <w:rFonts w:ascii="Times New Roman"/>
                <w:b w:val="false"/>
                <w:i w:val="false"/>
                <w:color w:val="000000"/>
                <w:sz w:val="20"/>
              </w:rPr>
              <w:t>
 </w:t>
            </w:r>
          </w:p>
          <w:bookmarkEnd w:id="5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6"/>
          <w:p>
            <w:pPr>
              <w:spacing w:after="20"/>
              <w:ind w:left="20"/>
              <w:jc w:val="both"/>
            </w:pPr>
            <w:r>
              <w:rPr>
                <w:rFonts w:ascii="Times New Roman"/>
                <w:b w:val="false"/>
                <w:i w:val="false"/>
                <w:color w:val="000000"/>
                <w:sz w:val="20"/>
              </w:rPr>
              <w:t>
 </w:t>
            </w:r>
          </w:p>
          <w:bookmarkEnd w:id="5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7"/>
          <w:p>
            <w:pPr>
              <w:spacing w:after="20"/>
              <w:ind w:left="20"/>
              <w:jc w:val="both"/>
            </w:pPr>
            <w:r>
              <w:rPr>
                <w:rFonts w:ascii="Times New Roman"/>
                <w:b w:val="false"/>
                <w:i w:val="false"/>
                <w:color w:val="000000"/>
                <w:sz w:val="20"/>
              </w:rPr>
              <w:t>
 </w:t>
            </w:r>
          </w:p>
          <w:bookmarkEnd w:id="5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8"/>
          <w:p>
            <w:pPr>
              <w:spacing w:after="20"/>
              <w:ind w:left="20"/>
              <w:jc w:val="both"/>
            </w:pPr>
            <w:r>
              <w:rPr>
                <w:rFonts w:ascii="Times New Roman"/>
                <w:b w:val="false"/>
                <w:i w:val="false"/>
                <w:color w:val="000000"/>
                <w:sz w:val="20"/>
              </w:rPr>
              <w:t>
 </w:t>
            </w:r>
          </w:p>
          <w:bookmarkEnd w:id="5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9"/>
          <w:p>
            <w:pPr>
              <w:spacing w:after="20"/>
              <w:ind w:left="20"/>
              <w:jc w:val="both"/>
            </w:pPr>
            <w:r>
              <w:rPr>
                <w:rFonts w:ascii="Times New Roman"/>
                <w:b w:val="false"/>
                <w:i w:val="false"/>
                <w:color w:val="000000"/>
                <w:sz w:val="20"/>
              </w:rPr>
              <w:t>
03</w:t>
            </w:r>
          </w:p>
          <w:bookmarkEnd w:id="5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0"/>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5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1"/>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5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2"/>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5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6393905,0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3"/>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5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4"/>
          <w:p>
            <w:pPr>
              <w:spacing w:after="20"/>
              <w:ind w:left="20"/>
              <w:jc w:val="both"/>
            </w:pPr>
            <w:r>
              <w:rPr>
                <w:rFonts w:ascii="Times New Roman"/>
                <w:b w:val="false"/>
                <w:i w:val="false"/>
                <w:color w:val="000000"/>
                <w:sz w:val="20"/>
              </w:rPr>
              <w:t>
 </w:t>
            </w:r>
          </w:p>
          <w:bookmarkEnd w:id="5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5"/>
          <w:p>
            <w:pPr>
              <w:spacing w:after="20"/>
              <w:ind w:left="20"/>
              <w:jc w:val="both"/>
            </w:pPr>
            <w:r>
              <w:rPr>
                <w:rFonts w:ascii="Times New Roman"/>
                <w:b w:val="false"/>
                <w:i w:val="false"/>
                <w:color w:val="000000"/>
                <w:sz w:val="20"/>
              </w:rPr>
              <w:t>
 </w:t>
            </w:r>
          </w:p>
          <w:bookmarkEnd w:id="5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6"/>
          <w:p>
            <w:pPr>
              <w:spacing w:after="20"/>
              <w:ind w:left="20"/>
              <w:jc w:val="both"/>
            </w:pPr>
            <w:r>
              <w:rPr>
                <w:rFonts w:ascii="Times New Roman"/>
                <w:b w:val="false"/>
                <w:i w:val="false"/>
                <w:color w:val="000000"/>
                <w:sz w:val="20"/>
              </w:rPr>
              <w:t>
 </w:t>
            </w:r>
          </w:p>
          <w:bookmarkEnd w:id="5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7"/>
          <w:p>
            <w:pPr>
              <w:spacing w:after="20"/>
              <w:ind w:left="20"/>
              <w:jc w:val="both"/>
            </w:pPr>
            <w:r>
              <w:rPr>
                <w:rFonts w:ascii="Times New Roman"/>
                <w:b w:val="false"/>
                <w:i w:val="false"/>
                <w:color w:val="000000"/>
                <w:sz w:val="20"/>
              </w:rPr>
              <w:t>
 </w:t>
            </w:r>
          </w:p>
          <w:bookmarkEnd w:id="5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8"/>
          <w:p>
            <w:pPr>
              <w:spacing w:after="20"/>
              <w:ind w:left="20"/>
              <w:jc w:val="both"/>
            </w:pPr>
            <w:r>
              <w:rPr>
                <w:rFonts w:ascii="Times New Roman"/>
                <w:b w:val="false"/>
                <w:i w:val="false"/>
                <w:color w:val="000000"/>
                <w:sz w:val="20"/>
              </w:rPr>
              <w:t>
04</w:t>
            </w:r>
          </w:p>
          <w:bookmarkEnd w:id="5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16258083,5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5242056,8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1559736,0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3"/>
          <w:p>
            <w:pPr>
              <w:spacing w:after="20"/>
              <w:ind w:left="20"/>
              <w:jc w:val="both"/>
            </w:pPr>
            <w:r>
              <w:rPr>
                <w:rFonts w:ascii="Times New Roman"/>
                <w:b w:val="false"/>
                <w:i w:val="false"/>
                <w:color w:val="000000"/>
                <w:sz w:val="20"/>
              </w:rPr>
              <w:t>
 </w:t>
            </w:r>
          </w:p>
          <w:bookmarkEnd w:id="5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4"/>
          <w:p>
            <w:pPr>
              <w:spacing w:after="20"/>
              <w:ind w:left="20"/>
              <w:jc w:val="both"/>
            </w:pPr>
            <w:r>
              <w:rPr>
                <w:rFonts w:ascii="Times New Roman"/>
                <w:b w:val="false"/>
                <w:i w:val="false"/>
                <w:color w:val="000000"/>
                <w:sz w:val="20"/>
              </w:rPr>
              <w:t>
 </w:t>
            </w:r>
          </w:p>
          <w:bookmarkEnd w:id="5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5"/>
          <w:p>
            <w:pPr>
              <w:spacing w:after="20"/>
              <w:ind w:left="20"/>
              <w:jc w:val="both"/>
            </w:pPr>
            <w:r>
              <w:rPr>
                <w:rFonts w:ascii="Times New Roman"/>
                <w:b w:val="false"/>
                <w:i w:val="false"/>
                <w:color w:val="000000"/>
                <w:sz w:val="20"/>
              </w:rPr>
              <w:t>
 </w:t>
            </w:r>
          </w:p>
          <w:bookmarkEnd w:id="5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2481542,8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6"/>
          <w:p>
            <w:pPr>
              <w:spacing w:after="20"/>
              <w:ind w:left="20"/>
              <w:jc w:val="both"/>
            </w:pPr>
            <w:r>
              <w:rPr>
                <w:rFonts w:ascii="Times New Roman"/>
                <w:b w:val="false"/>
                <w:i w:val="false"/>
                <w:color w:val="000000"/>
                <w:sz w:val="20"/>
              </w:rPr>
              <w:t>
 </w:t>
            </w:r>
          </w:p>
          <w:bookmarkEnd w:id="5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2481542,8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7684327,0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5"/>
          <w:p>
            <w:pPr>
              <w:spacing w:after="20"/>
              <w:ind w:left="20"/>
              <w:jc w:val="both"/>
            </w:pPr>
            <w:r>
              <w:rPr>
                <w:rFonts w:ascii="Times New Roman"/>
                <w:b w:val="false"/>
                <w:i w:val="false"/>
                <w:color w:val="000000"/>
                <w:sz w:val="20"/>
              </w:rPr>
              <w:t>
 </w:t>
            </w:r>
          </w:p>
          <w:bookmarkEnd w:id="5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6"/>
          <w:p>
            <w:pPr>
              <w:spacing w:after="20"/>
              <w:ind w:left="20"/>
              <w:jc w:val="both"/>
            </w:pPr>
            <w:r>
              <w:rPr>
                <w:rFonts w:ascii="Times New Roman"/>
                <w:b w:val="false"/>
                <w:i w:val="false"/>
                <w:color w:val="000000"/>
                <w:sz w:val="20"/>
              </w:rPr>
              <w:t>
 </w:t>
            </w:r>
          </w:p>
          <w:bookmarkEnd w:id="5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1797012,7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1797012,7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4"/>
          <w:p>
            <w:pPr>
              <w:spacing w:after="20"/>
              <w:ind w:left="20"/>
              <w:jc w:val="both"/>
            </w:pPr>
            <w:r>
              <w:rPr>
                <w:rFonts w:ascii="Times New Roman"/>
                <w:b w:val="false"/>
                <w:i w:val="false"/>
                <w:color w:val="000000"/>
                <w:sz w:val="20"/>
              </w:rPr>
              <w:t>
 </w:t>
            </w:r>
          </w:p>
          <w:bookmarkEnd w:id="5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5"/>
          <w:p>
            <w:pPr>
              <w:spacing w:after="20"/>
              <w:ind w:left="20"/>
              <w:jc w:val="both"/>
            </w:pPr>
            <w:r>
              <w:rPr>
                <w:rFonts w:ascii="Times New Roman"/>
                <w:b w:val="false"/>
                <w:i w:val="false"/>
                <w:color w:val="000000"/>
                <w:sz w:val="20"/>
              </w:rPr>
              <w:t>
 </w:t>
            </w:r>
          </w:p>
          <w:bookmarkEnd w:id="5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6"/>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5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7"/>
          <w:p>
            <w:pPr>
              <w:spacing w:after="20"/>
              <w:ind w:left="20"/>
              <w:jc w:val="both"/>
            </w:pPr>
            <w:r>
              <w:rPr>
                <w:rFonts w:ascii="Times New Roman"/>
                <w:b w:val="false"/>
                <w:i w:val="false"/>
                <w:color w:val="000000"/>
                <w:sz w:val="20"/>
              </w:rPr>
              <w:t>
05</w:t>
            </w:r>
          </w:p>
          <w:bookmarkEnd w:id="5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3228997,0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3"/>
          <w:p>
            <w:pPr>
              <w:spacing w:after="20"/>
              <w:ind w:left="20"/>
              <w:jc w:val="both"/>
            </w:pPr>
            <w:r>
              <w:rPr>
                <w:rFonts w:ascii="Times New Roman"/>
                <w:b w:val="false"/>
                <w:i w:val="false"/>
                <w:color w:val="000000"/>
                <w:sz w:val="20"/>
              </w:rPr>
              <w:t>
 </w:t>
            </w:r>
          </w:p>
          <w:bookmarkEnd w:id="5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6"/>
          <w:p>
            <w:pPr>
              <w:spacing w:after="20"/>
              <w:ind w:left="20"/>
              <w:jc w:val="both"/>
            </w:pPr>
            <w:r>
              <w:rPr>
                <w:rFonts w:ascii="Times New Roman"/>
                <w:b w:val="false"/>
                <w:i w:val="false"/>
                <w:color w:val="000000"/>
                <w:sz w:val="20"/>
              </w:rPr>
              <w:t>
 </w:t>
            </w:r>
          </w:p>
          <w:bookmarkEnd w:id="5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0"/>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5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77"/>
          <w:p>
            <w:pPr>
              <w:spacing w:after="20"/>
              <w:ind w:left="20"/>
              <w:jc w:val="both"/>
            </w:pPr>
            <w:r>
              <w:rPr>
                <w:rFonts w:ascii="Times New Roman"/>
                <w:b w:val="false"/>
                <w:i w:val="false"/>
                <w:color w:val="000000"/>
                <w:sz w:val="20"/>
              </w:rPr>
              <w:t>
 </w:t>
            </w:r>
          </w:p>
          <w:bookmarkEnd w:id="5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78"/>
          <w:p>
            <w:pPr>
              <w:spacing w:after="20"/>
              <w:ind w:left="20"/>
              <w:jc w:val="both"/>
            </w:pPr>
            <w:r>
              <w:rPr>
                <w:rFonts w:ascii="Times New Roman"/>
                <w:b w:val="false"/>
                <w:i w:val="false"/>
                <w:color w:val="000000"/>
                <w:sz w:val="20"/>
              </w:rPr>
              <w:t>
 </w:t>
            </w:r>
          </w:p>
          <w:bookmarkEnd w:id="5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9"/>
          <w:p>
            <w:pPr>
              <w:spacing w:after="20"/>
              <w:ind w:left="20"/>
              <w:jc w:val="both"/>
            </w:pPr>
            <w:r>
              <w:rPr>
                <w:rFonts w:ascii="Times New Roman"/>
                <w:b w:val="false"/>
                <w:i w:val="false"/>
                <w:color w:val="000000"/>
                <w:sz w:val="20"/>
              </w:rPr>
              <w:t>
06</w:t>
            </w:r>
          </w:p>
          <w:bookmarkEnd w:id="5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3342774,0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8"/>
          <w:p>
            <w:pPr>
              <w:spacing w:after="20"/>
              <w:ind w:left="20"/>
              <w:jc w:val="both"/>
            </w:pPr>
            <w:r>
              <w:rPr>
                <w:rFonts w:ascii="Times New Roman"/>
                <w:b w:val="false"/>
                <w:i w:val="false"/>
                <w:color w:val="000000"/>
                <w:sz w:val="20"/>
              </w:rPr>
              <w:t>
 </w:t>
            </w:r>
          </w:p>
          <w:bookmarkEnd w:id="5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9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9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9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9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95"/>
          <w:p>
            <w:pPr>
              <w:spacing w:after="20"/>
              <w:ind w:left="20"/>
              <w:jc w:val="both"/>
            </w:pPr>
            <w:r>
              <w:rPr>
                <w:rFonts w:ascii="Times New Roman"/>
                <w:b w:val="false"/>
                <w:i w:val="false"/>
                <w:color w:val="000000"/>
                <w:sz w:val="20"/>
              </w:rPr>
              <w:t>
 </w:t>
            </w:r>
          </w:p>
          <w:bookmarkEnd w:id="5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96"/>
          <w:p>
            <w:pPr>
              <w:spacing w:after="20"/>
              <w:ind w:left="20"/>
              <w:jc w:val="both"/>
            </w:pPr>
            <w:r>
              <w:rPr>
                <w:rFonts w:ascii="Times New Roman"/>
                <w:b w:val="false"/>
                <w:i w:val="false"/>
                <w:color w:val="000000"/>
                <w:sz w:val="20"/>
              </w:rPr>
              <w:t>
 </w:t>
            </w:r>
          </w:p>
          <w:bookmarkEnd w:id="5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97"/>
          <w:p>
            <w:pPr>
              <w:spacing w:after="20"/>
              <w:ind w:left="20"/>
              <w:jc w:val="both"/>
            </w:pPr>
            <w:r>
              <w:rPr>
                <w:rFonts w:ascii="Times New Roman"/>
                <w:b w:val="false"/>
                <w:i w:val="false"/>
                <w:color w:val="000000"/>
                <w:sz w:val="20"/>
              </w:rPr>
              <w:t>
 </w:t>
            </w:r>
          </w:p>
          <w:bookmarkEnd w:id="5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98"/>
          <w:p>
            <w:pPr>
              <w:spacing w:after="20"/>
              <w:ind w:left="20"/>
              <w:jc w:val="both"/>
            </w:pPr>
            <w:r>
              <w:rPr>
                <w:rFonts w:ascii="Times New Roman"/>
                <w:b w:val="false"/>
                <w:i w:val="false"/>
                <w:color w:val="000000"/>
                <w:sz w:val="20"/>
              </w:rPr>
              <w:t>
 </w:t>
            </w:r>
          </w:p>
          <w:bookmarkEnd w:id="5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9"/>
          <w:p>
            <w:pPr>
              <w:spacing w:after="20"/>
              <w:ind w:left="20"/>
              <w:jc w:val="both"/>
            </w:pPr>
            <w:r>
              <w:rPr>
                <w:rFonts w:ascii="Times New Roman"/>
                <w:b w:val="false"/>
                <w:i w:val="false"/>
                <w:color w:val="000000"/>
                <w:sz w:val="20"/>
              </w:rPr>
              <w:t>
 </w:t>
            </w:r>
          </w:p>
          <w:bookmarkEnd w:id="5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00"/>
          <w:p>
            <w:pPr>
              <w:spacing w:after="20"/>
              <w:ind w:left="20"/>
              <w:jc w:val="both"/>
            </w:pPr>
            <w:r>
              <w:rPr>
                <w:rFonts w:ascii="Times New Roman"/>
                <w:b w:val="false"/>
                <w:i w:val="false"/>
                <w:color w:val="000000"/>
                <w:sz w:val="20"/>
              </w:rPr>
              <w:t>
 </w:t>
            </w:r>
          </w:p>
          <w:bookmarkEnd w:id="6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1"/>
          <w:p>
            <w:pPr>
              <w:spacing w:after="20"/>
              <w:ind w:left="20"/>
              <w:jc w:val="both"/>
            </w:pPr>
            <w:r>
              <w:rPr>
                <w:rFonts w:ascii="Times New Roman"/>
                <w:b w:val="false"/>
                <w:i w:val="false"/>
                <w:color w:val="000000"/>
                <w:sz w:val="20"/>
              </w:rPr>
              <w:t>
07</w:t>
            </w:r>
          </w:p>
          <w:bookmarkEnd w:id="6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25310293,8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02"/>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6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18228761,4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03"/>
          <w:p>
            <w:pPr>
              <w:spacing w:after="20"/>
              <w:ind w:left="20"/>
              <w:jc w:val="both"/>
            </w:pPr>
            <w:r>
              <w:rPr>
                <w:rFonts w:ascii="Times New Roman"/>
                <w:b w:val="false"/>
                <w:i w:val="false"/>
                <w:color w:val="000000"/>
                <w:sz w:val="20"/>
              </w:rPr>
              <w:t>
 </w:t>
            </w:r>
          </w:p>
          <w:bookmarkEnd w:id="6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18228761,4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04"/>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6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2918893,1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05"/>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6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15309868,3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06"/>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6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7081532,4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07"/>
          <w:p>
            <w:pPr>
              <w:spacing w:after="20"/>
              <w:ind w:left="20"/>
              <w:jc w:val="both"/>
            </w:pPr>
            <w:r>
              <w:rPr>
                <w:rFonts w:ascii="Times New Roman"/>
                <w:b w:val="false"/>
                <w:i w:val="false"/>
                <w:color w:val="000000"/>
                <w:sz w:val="20"/>
              </w:rPr>
              <w:t>
 </w:t>
            </w:r>
          </w:p>
          <w:bookmarkEnd w:id="6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4978652,4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08"/>
          <w:p>
            <w:pPr>
              <w:spacing w:after="20"/>
              <w:ind w:left="20"/>
              <w:jc w:val="both"/>
            </w:pPr>
            <w:r>
              <w:rPr>
                <w:rFonts w:ascii="Times New Roman"/>
                <w:b w:val="false"/>
                <w:i w:val="false"/>
                <w:color w:val="000000"/>
                <w:sz w:val="20"/>
              </w:rPr>
              <w:t>
 </w:t>
            </w:r>
          </w:p>
          <w:bookmarkEnd w:id="6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09"/>
          <w:p>
            <w:pPr>
              <w:spacing w:after="20"/>
              <w:ind w:left="20"/>
              <w:jc w:val="both"/>
            </w:pPr>
            <w:r>
              <w:rPr>
                <w:rFonts w:ascii="Times New Roman"/>
                <w:b w:val="false"/>
                <w:i w:val="false"/>
                <w:color w:val="000000"/>
                <w:sz w:val="20"/>
              </w:rPr>
              <w:t>
 </w:t>
            </w:r>
          </w:p>
          <w:bookmarkEnd w:id="6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3056598,4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0"/>
          <w:p>
            <w:pPr>
              <w:spacing w:after="20"/>
              <w:ind w:left="20"/>
              <w:jc w:val="both"/>
            </w:pPr>
            <w:r>
              <w:rPr>
                <w:rFonts w:ascii="Times New Roman"/>
                <w:b w:val="false"/>
                <w:i w:val="false"/>
                <w:color w:val="000000"/>
                <w:sz w:val="20"/>
              </w:rPr>
              <w:t>
 </w:t>
            </w:r>
          </w:p>
          <w:bookmarkEnd w:id="6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1"/>
          <w:p>
            <w:pPr>
              <w:spacing w:after="20"/>
              <w:ind w:left="20"/>
              <w:jc w:val="both"/>
            </w:pPr>
            <w:r>
              <w:rPr>
                <w:rFonts w:ascii="Times New Roman"/>
                <w:b w:val="false"/>
                <w:i w:val="false"/>
                <w:color w:val="000000"/>
                <w:sz w:val="20"/>
              </w:rPr>
              <w:t>
 </w:t>
            </w:r>
          </w:p>
          <w:bookmarkEnd w:id="6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2"/>
          <w:p>
            <w:pPr>
              <w:spacing w:after="20"/>
              <w:ind w:left="20"/>
              <w:jc w:val="both"/>
            </w:pPr>
            <w:r>
              <w:rPr>
                <w:rFonts w:ascii="Times New Roman"/>
                <w:b w:val="false"/>
                <w:i w:val="false"/>
                <w:color w:val="000000"/>
                <w:sz w:val="20"/>
              </w:rPr>
              <w:t>
 </w:t>
            </w:r>
          </w:p>
          <w:bookmarkEnd w:id="6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13"/>
          <w:p>
            <w:pPr>
              <w:spacing w:after="20"/>
              <w:ind w:left="20"/>
              <w:jc w:val="both"/>
            </w:pPr>
            <w:r>
              <w:rPr>
                <w:rFonts w:ascii="Times New Roman"/>
                <w:b w:val="false"/>
                <w:i w:val="false"/>
                <w:color w:val="000000"/>
                <w:sz w:val="20"/>
              </w:rPr>
              <w:t>
 </w:t>
            </w:r>
          </w:p>
          <w:bookmarkEnd w:id="6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14"/>
          <w:p>
            <w:pPr>
              <w:spacing w:after="20"/>
              <w:ind w:left="20"/>
              <w:jc w:val="both"/>
            </w:pPr>
            <w:r>
              <w:rPr>
                <w:rFonts w:ascii="Times New Roman"/>
                <w:b w:val="false"/>
                <w:i w:val="false"/>
                <w:color w:val="000000"/>
                <w:sz w:val="20"/>
              </w:rPr>
              <w:t>
 </w:t>
            </w:r>
          </w:p>
          <w:bookmarkEnd w:id="6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15"/>
          <w:p>
            <w:pPr>
              <w:spacing w:after="20"/>
              <w:ind w:left="20"/>
              <w:jc w:val="both"/>
            </w:pPr>
            <w:r>
              <w:rPr>
                <w:rFonts w:ascii="Times New Roman"/>
                <w:b w:val="false"/>
                <w:i w:val="false"/>
                <w:color w:val="000000"/>
                <w:sz w:val="20"/>
              </w:rPr>
              <w:t>
 </w:t>
            </w:r>
          </w:p>
          <w:bookmarkEnd w:id="6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16"/>
          <w:p>
            <w:pPr>
              <w:spacing w:after="20"/>
              <w:ind w:left="20"/>
              <w:jc w:val="both"/>
            </w:pPr>
            <w:r>
              <w:rPr>
                <w:rFonts w:ascii="Times New Roman"/>
                <w:b w:val="false"/>
                <w:i w:val="false"/>
                <w:color w:val="000000"/>
                <w:sz w:val="20"/>
              </w:rPr>
              <w:t>
 </w:t>
            </w:r>
          </w:p>
          <w:bookmarkEnd w:id="6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17"/>
          <w:p>
            <w:pPr>
              <w:spacing w:after="20"/>
              <w:ind w:left="20"/>
              <w:jc w:val="both"/>
            </w:pPr>
            <w:r>
              <w:rPr>
                <w:rFonts w:ascii="Times New Roman"/>
                <w:b w:val="false"/>
                <w:i w:val="false"/>
                <w:color w:val="000000"/>
                <w:sz w:val="20"/>
              </w:rPr>
              <w:t>
08</w:t>
            </w:r>
          </w:p>
          <w:bookmarkEnd w:id="6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6618043,0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1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1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4"/>
          <w:p>
            <w:pPr>
              <w:spacing w:after="20"/>
              <w:ind w:left="20"/>
              <w:jc w:val="both"/>
            </w:pPr>
            <w:r>
              <w:rPr>
                <w:rFonts w:ascii="Times New Roman"/>
                <w:b w:val="false"/>
                <w:i w:val="false"/>
                <w:color w:val="000000"/>
                <w:sz w:val="20"/>
              </w:rPr>
              <w:t>
 </w:t>
            </w:r>
          </w:p>
          <w:bookmarkEnd w:id="6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26"/>
          <w:p>
            <w:pPr>
              <w:spacing w:after="20"/>
              <w:ind w:left="20"/>
              <w:jc w:val="both"/>
            </w:pPr>
            <w:r>
              <w:rPr>
                <w:rFonts w:ascii="Times New Roman"/>
                <w:b w:val="false"/>
                <w:i w:val="false"/>
                <w:color w:val="000000"/>
                <w:sz w:val="20"/>
              </w:rPr>
              <w:t>
 </w:t>
            </w:r>
          </w:p>
          <w:bookmarkEnd w:id="6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27"/>
          <w:p>
            <w:pPr>
              <w:spacing w:after="20"/>
              <w:ind w:left="20"/>
              <w:jc w:val="both"/>
            </w:pPr>
            <w:r>
              <w:rPr>
                <w:rFonts w:ascii="Times New Roman"/>
                <w:b w:val="false"/>
                <w:i w:val="false"/>
                <w:color w:val="000000"/>
                <w:sz w:val="20"/>
              </w:rPr>
              <w:t>
 </w:t>
            </w:r>
          </w:p>
          <w:bookmarkEnd w:id="6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28"/>
          <w:p>
            <w:pPr>
              <w:spacing w:after="20"/>
              <w:ind w:left="20"/>
              <w:jc w:val="both"/>
            </w:pPr>
            <w:r>
              <w:rPr>
                <w:rFonts w:ascii="Times New Roman"/>
                <w:b w:val="false"/>
                <w:i w:val="false"/>
                <w:color w:val="000000"/>
                <w:sz w:val="20"/>
              </w:rPr>
              <w:t>
 </w:t>
            </w:r>
          </w:p>
          <w:bookmarkEnd w:id="6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29"/>
          <w:p>
            <w:pPr>
              <w:spacing w:after="20"/>
              <w:ind w:left="20"/>
              <w:jc w:val="both"/>
            </w:pPr>
            <w:r>
              <w:rPr>
                <w:rFonts w:ascii="Times New Roman"/>
                <w:b w:val="false"/>
                <w:i w:val="false"/>
                <w:color w:val="000000"/>
                <w:sz w:val="20"/>
              </w:rPr>
              <w:t>
 </w:t>
            </w:r>
          </w:p>
          <w:bookmarkEnd w:id="6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0"/>
          <w:p>
            <w:pPr>
              <w:spacing w:after="20"/>
              <w:ind w:left="20"/>
              <w:jc w:val="both"/>
            </w:pPr>
            <w:r>
              <w:rPr>
                <w:rFonts w:ascii="Times New Roman"/>
                <w:b w:val="false"/>
                <w:i w:val="false"/>
                <w:color w:val="000000"/>
                <w:sz w:val="20"/>
              </w:rPr>
              <w:t>
 </w:t>
            </w:r>
          </w:p>
          <w:bookmarkEnd w:id="6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5"/>
          <w:p>
            <w:pPr>
              <w:spacing w:after="20"/>
              <w:ind w:left="20"/>
              <w:jc w:val="both"/>
            </w:pPr>
            <w:r>
              <w:rPr>
                <w:rFonts w:ascii="Times New Roman"/>
                <w:b w:val="false"/>
                <w:i w:val="false"/>
                <w:color w:val="000000"/>
                <w:sz w:val="20"/>
              </w:rPr>
              <w:t>
 </w:t>
            </w:r>
          </w:p>
          <w:bookmarkEnd w:id="6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3"/>
          <w:p>
            <w:pPr>
              <w:spacing w:after="20"/>
              <w:ind w:left="20"/>
              <w:jc w:val="both"/>
            </w:pPr>
            <w:r>
              <w:rPr>
                <w:rFonts w:ascii="Times New Roman"/>
                <w:b w:val="false"/>
                <w:i w:val="false"/>
                <w:color w:val="000000"/>
                <w:sz w:val="20"/>
              </w:rPr>
              <w:t>
 </w:t>
            </w:r>
          </w:p>
          <w:bookmarkEnd w:id="6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6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50"/>
          <w:p>
            <w:pPr>
              <w:spacing w:after="20"/>
              <w:ind w:left="20"/>
              <w:jc w:val="both"/>
            </w:pPr>
            <w:r>
              <w:rPr>
                <w:rFonts w:ascii="Times New Roman"/>
                <w:b w:val="false"/>
                <w:i w:val="false"/>
                <w:color w:val="000000"/>
                <w:sz w:val="20"/>
              </w:rPr>
              <w:t>
 </w:t>
            </w:r>
          </w:p>
          <w:bookmarkEnd w:id="6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1"/>
          <w:p>
            <w:pPr>
              <w:spacing w:after="20"/>
              <w:ind w:left="20"/>
              <w:jc w:val="both"/>
            </w:pPr>
            <w:r>
              <w:rPr>
                <w:rFonts w:ascii="Times New Roman"/>
                <w:b w:val="false"/>
                <w:i w:val="false"/>
                <w:color w:val="000000"/>
                <w:sz w:val="20"/>
              </w:rPr>
              <w:t>
 </w:t>
            </w:r>
          </w:p>
          <w:bookmarkEnd w:id="6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2"/>
          <w:p>
            <w:pPr>
              <w:spacing w:after="20"/>
              <w:ind w:left="20"/>
              <w:jc w:val="both"/>
            </w:pPr>
            <w:r>
              <w:rPr>
                <w:rFonts w:ascii="Times New Roman"/>
                <w:b w:val="false"/>
                <w:i w:val="false"/>
                <w:color w:val="000000"/>
                <w:sz w:val="20"/>
              </w:rPr>
              <w:t>
 </w:t>
            </w:r>
          </w:p>
          <w:bookmarkEnd w:id="6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3"/>
          <w:p>
            <w:pPr>
              <w:spacing w:after="20"/>
              <w:ind w:left="20"/>
              <w:jc w:val="both"/>
            </w:pPr>
            <w:r>
              <w:rPr>
                <w:rFonts w:ascii="Times New Roman"/>
                <w:b w:val="false"/>
                <w:i w:val="false"/>
                <w:color w:val="000000"/>
                <w:sz w:val="20"/>
              </w:rPr>
              <w:t>
 </w:t>
            </w:r>
          </w:p>
          <w:bookmarkEnd w:id="6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4"/>
          <w:p>
            <w:pPr>
              <w:spacing w:after="20"/>
              <w:ind w:left="20"/>
              <w:jc w:val="both"/>
            </w:pPr>
            <w:r>
              <w:rPr>
                <w:rFonts w:ascii="Times New Roman"/>
                <w:b w:val="false"/>
                <w:i w:val="false"/>
                <w:color w:val="000000"/>
                <w:sz w:val="20"/>
              </w:rPr>
              <w:t>
 </w:t>
            </w:r>
          </w:p>
          <w:bookmarkEnd w:id="6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5"/>
          <w:p>
            <w:pPr>
              <w:spacing w:after="20"/>
              <w:ind w:left="20"/>
              <w:jc w:val="both"/>
            </w:pPr>
            <w:r>
              <w:rPr>
                <w:rFonts w:ascii="Times New Roman"/>
                <w:b w:val="false"/>
                <w:i w:val="false"/>
                <w:color w:val="000000"/>
                <w:sz w:val="20"/>
              </w:rPr>
              <w:t>
09</w:t>
            </w:r>
          </w:p>
          <w:bookmarkEnd w:id="6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6"/>
          <w:p>
            <w:pPr>
              <w:spacing w:after="20"/>
              <w:ind w:left="20"/>
              <w:jc w:val="both"/>
            </w:pPr>
            <w:r>
              <w:rPr>
                <w:rFonts w:ascii="Times New Roman"/>
                <w:b w:val="false"/>
                <w:i w:val="false"/>
                <w:color w:val="000000"/>
                <w:sz w:val="20"/>
              </w:rPr>
              <w:t>
 </w:t>
            </w:r>
          </w:p>
          <w:bookmarkEnd w:id="6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7"/>
          <w:p>
            <w:pPr>
              <w:spacing w:after="20"/>
              <w:ind w:left="20"/>
              <w:jc w:val="both"/>
            </w:pPr>
            <w:r>
              <w:rPr>
                <w:rFonts w:ascii="Times New Roman"/>
                <w:b w:val="false"/>
                <w:i w:val="false"/>
                <w:color w:val="000000"/>
                <w:sz w:val="20"/>
              </w:rPr>
              <w:t>
 </w:t>
            </w:r>
          </w:p>
          <w:bookmarkEnd w:id="6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8"/>
          <w:p>
            <w:pPr>
              <w:spacing w:after="20"/>
              <w:ind w:left="20"/>
              <w:jc w:val="both"/>
            </w:pPr>
            <w:r>
              <w:rPr>
                <w:rFonts w:ascii="Times New Roman"/>
                <w:b w:val="false"/>
                <w:i w:val="false"/>
                <w:color w:val="000000"/>
                <w:sz w:val="20"/>
              </w:rPr>
              <w:t>
 </w:t>
            </w:r>
          </w:p>
          <w:bookmarkEnd w:id="6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9"/>
          <w:p>
            <w:pPr>
              <w:spacing w:after="20"/>
              <w:ind w:left="20"/>
              <w:jc w:val="both"/>
            </w:pPr>
            <w:r>
              <w:rPr>
                <w:rFonts w:ascii="Times New Roman"/>
                <w:b w:val="false"/>
                <w:i w:val="false"/>
                <w:color w:val="000000"/>
                <w:sz w:val="20"/>
              </w:rPr>
              <w:t>
 </w:t>
            </w:r>
          </w:p>
          <w:bookmarkEnd w:id="6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0"/>
          <w:p>
            <w:pPr>
              <w:spacing w:after="20"/>
              <w:ind w:left="20"/>
              <w:jc w:val="both"/>
            </w:pPr>
            <w:r>
              <w:rPr>
                <w:rFonts w:ascii="Times New Roman"/>
                <w:b w:val="false"/>
                <w:i w:val="false"/>
                <w:color w:val="000000"/>
                <w:sz w:val="20"/>
              </w:rPr>
              <w:t>
 </w:t>
            </w:r>
          </w:p>
          <w:bookmarkEnd w:id="6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61"/>
          <w:p>
            <w:pPr>
              <w:spacing w:after="20"/>
              <w:ind w:left="20"/>
              <w:jc w:val="both"/>
            </w:pPr>
            <w:r>
              <w:rPr>
                <w:rFonts w:ascii="Times New Roman"/>
                <w:b w:val="false"/>
                <w:i w:val="false"/>
                <w:color w:val="000000"/>
                <w:sz w:val="20"/>
              </w:rPr>
              <w:t>
 </w:t>
            </w:r>
          </w:p>
          <w:bookmarkEnd w:id="6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62"/>
          <w:p>
            <w:pPr>
              <w:spacing w:after="20"/>
              <w:ind w:left="20"/>
              <w:jc w:val="both"/>
            </w:pPr>
            <w:r>
              <w:rPr>
                <w:rFonts w:ascii="Times New Roman"/>
                <w:b w:val="false"/>
                <w:i w:val="false"/>
                <w:color w:val="000000"/>
                <w:sz w:val="20"/>
              </w:rPr>
              <w:t>
 </w:t>
            </w:r>
          </w:p>
          <w:bookmarkEnd w:id="6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63"/>
          <w:p>
            <w:pPr>
              <w:spacing w:after="20"/>
              <w:ind w:left="20"/>
              <w:jc w:val="both"/>
            </w:pPr>
            <w:r>
              <w:rPr>
                <w:rFonts w:ascii="Times New Roman"/>
                <w:b w:val="false"/>
                <w:i w:val="false"/>
                <w:color w:val="000000"/>
                <w:sz w:val="20"/>
              </w:rPr>
              <w:t>
10</w:t>
            </w:r>
          </w:p>
          <w:bookmarkEnd w:id="6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20427965,0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19019938,0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18787826,0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8"/>
          <w:p>
            <w:pPr>
              <w:spacing w:after="20"/>
              <w:ind w:left="20"/>
              <w:jc w:val="both"/>
            </w:pPr>
            <w:r>
              <w:rPr>
                <w:rFonts w:ascii="Times New Roman"/>
                <w:b w:val="false"/>
                <w:i w:val="false"/>
                <w:color w:val="000000"/>
                <w:sz w:val="20"/>
              </w:rPr>
              <w:t>
 </w:t>
            </w:r>
          </w:p>
          <w:bookmarkEnd w:id="6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7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71"/>
          <w:p>
            <w:pPr>
              <w:spacing w:after="20"/>
              <w:ind w:left="20"/>
              <w:jc w:val="both"/>
            </w:pPr>
            <w:r>
              <w:rPr>
                <w:rFonts w:ascii="Times New Roman"/>
                <w:b w:val="false"/>
                <w:i w:val="false"/>
                <w:color w:val="000000"/>
                <w:sz w:val="20"/>
              </w:rPr>
              <w:t>
 </w:t>
            </w:r>
          </w:p>
          <w:bookmarkEnd w:id="6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72"/>
          <w:p>
            <w:pPr>
              <w:spacing w:after="20"/>
              <w:ind w:left="20"/>
              <w:jc w:val="both"/>
            </w:pPr>
            <w:r>
              <w:rPr>
                <w:rFonts w:ascii="Times New Roman"/>
                <w:b w:val="false"/>
                <w:i w:val="false"/>
                <w:color w:val="000000"/>
                <w:sz w:val="20"/>
              </w:rPr>
              <w:t>
 </w:t>
            </w:r>
          </w:p>
          <w:bookmarkEnd w:id="6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73"/>
          <w:p>
            <w:pPr>
              <w:spacing w:after="20"/>
              <w:ind w:left="20"/>
              <w:jc w:val="both"/>
            </w:pPr>
            <w:r>
              <w:rPr>
                <w:rFonts w:ascii="Times New Roman"/>
                <w:b w:val="false"/>
                <w:i w:val="false"/>
                <w:color w:val="000000"/>
                <w:sz w:val="20"/>
              </w:rPr>
              <w:t>
 </w:t>
            </w:r>
          </w:p>
          <w:bookmarkEnd w:id="6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74"/>
          <w:p>
            <w:pPr>
              <w:spacing w:after="20"/>
              <w:ind w:left="20"/>
              <w:jc w:val="both"/>
            </w:pPr>
            <w:r>
              <w:rPr>
                <w:rFonts w:ascii="Times New Roman"/>
                <w:b w:val="false"/>
                <w:i w:val="false"/>
                <w:color w:val="000000"/>
                <w:sz w:val="20"/>
              </w:rPr>
              <w:t>
 </w:t>
            </w:r>
          </w:p>
          <w:bookmarkEnd w:id="6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75"/>
          <w:p>
            <w:pPr>
              <w:spacing w:after="20"/>
              <w:ind w:left="20"/>
              <w:jc w:val="both"/>
            </w:pPr>
            <w:r>
              <w:rPr>
                <w:rFonts w:ascii="Times New Roman"/>
                <w:b w:val="false"/>
                <w:i w:val="false"/>
                <w:color w:val="000000"/>
                <w:sz w:val="20"/>
              </w:rPr>
              <w:t>
 </w:t>
            </w:r>
          </w:p>
          <w:bookmarkEnd w:id="6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6"/>
          <w:p>
            <w:pPr>
              <w:spacing w:after="20"/>
              <w:ind w:left="20"/>
              <w:jc w:val="both"/>
            </w:pPr>
            <w:r>
              <w:rPr>
                <w:rFonts w:ascii="Times New Roman"/>
                <w:b w:val="false"/>
                <w:i w:val="false"/>
                <w:color w:val="000000"/>
                <w:sz w:val="20"/>
              </w:rPr>
              <w:t>
 </w:t>
            </w:r>
          </w:p>
          <w:bookmarkEnd w:id="6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77"/>
          <w:p>
            <w:pPr>
              <w:spacing w:after="20"/>
              <w:ind w:left="20"/>
              <w:jc w:val="both"/>
            </w:pPr>
            <w:r>
              <w:rPr>
                <w:rFonts w:ascii="Times New Roman"/>
                <w:b w:val="false"/>
                <w:i w:val="false"/>
                <w:color w:val="000000"/>
                <w:sz w:val="20"/>
              </w:rPr>
              <w:t>
 </w:t>
            </w:r>
          </w:p>
          <w:bookmarkEnd w:id="6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5466274,0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8"/>
          <w:p>
            <w:pPr>
              <w:spacing w:after="20"/>
              <w:ind w:left="20"/>
              <w:jc w:val="both"/>
            </w:pPr>
            <w:r>
              <w:rPr>
                <w:rFonts w:ascii="Times New Roman"/>
                <w:b w:val="false"/>
                <w:i w:val="false"/>
                <w:color w:val="000000"/>
                <w:sz w:val="20"/>
              </w:rPr>
              <w:t>
 </w:t>
            </w:r>
          </w:p>
          <w:bookmarkEnd w:id="6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79"/>
          <w:p>
            <w:pPr>
              <w:spacing w:after="20"/>
              <w:ind w:left="20"/>
              <w:jc w:val="both"/>
            </w:pPr>
            <w:r>
              <w:rPr>
                <w:rFonts w:ascii="Times New Roman"/>
                <w:b w:val="false"/>
                <w:i w:val="false"/>
                <w:color w:val="000000"/>
                <w:sz w:val="20"/>
              </w:rPr>
              <w:t>
 </w:t>
            </w:r>
          </w:p>
          <w:bookmarkEnd w:id="6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80"/>
          <w:p>
            <w:pPr>
              <w:spacing w:after="20"/>
              <w:ind w:left="20"/>
              <w:jc w:val="both"/>
            </w:pPr>
            <w:r>
              <w:rPr>
                <w:rFonts w:ascii="Times New Roman"/>
                <w:b w:val="false"/>
                <w:i w:val="false"/>
                <w:color w:val="000000"/>
                <w:sz w:val="20"/>
              </w:rPr>
              <w:t>
 </w:t>
            </w:r>
          </w:p>
          <w:bookmarkEnd w:id="6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81"/>
          <w:p>
            <w:pPr>
              <w:spacing w:after="20"/>
              <w:ind w:left="20"/>
              <w:jc w:val="both"/>
            </w:pPr>
            <w:r>
              <w:rPr>
                <w:rFonts w:ascii="Times New Roman"/>
                <w:b w:val="false"/>
                <w:i w:val="false"/>
                <w:color w:val="000000"/>
                <w:sz w:val="20"/>
              </w:rPr>
              <w:t>
 </w:t>
            </w:r>
          </w:p>
          <w:bookmarkEnd w:id="6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82"/>
          <w:p>
            <w:pPr>
              <w:spacing w:after="20"/>
              <w:ind w:left="20"/>
              <w:jc w:val="both"/>
            </w:pPr>
            <w:r>
              <w:rPr>
                <w:rFonts w:ascii="Times New Roman"/>
                <w:b w:val="false"/>
                <w:i w:val="false"/>
                <w:color w:val="000000"/>
                <w:sz w:val="20"/>
              </w:rPr>
              <w:t>
 </w:t>
            </w:r>
          </w:p>
          <w:bookmarkEnd w:id="6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83"/>
          <w:p>
            <w:pPr>
              <w:spacing w:after="20"/>
              <w:ind w:left="20"/>
              <w:jc w:val="both"/>
            </w:pPr>
            <w:r>
              <w:rPr>
                <w:rFonts w:ascii="Times New Roman"/>
                <w:b w:val="false"/>
                <w:i w:val="false"/>
                <w:color w:val="000000"/>
                <w:sz w:val="20"/>
              </w:rPr>
              <w:t>
 </w:t>
            </w:r>
          </w:p>
          <w:bookmarkEnd w:id="6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84"/>
          <w:p>
            <w:pPr>
              <w:spacing w:after="20"/>
              <w:ind w:left="20"/>
              <w:jc w:val="both"/>
            </w:pPr>
            <w:r>
              <w:rPr>
                <w:rFonts w:ascii="Times New Roman"/>
                <w:b w:val="false"/>
                <w:i w:val="false"/>
                <w:color w:val="000000"/>
                <w:sz w:val="20"/>
              </w:rPr>
              <w:t>
 </w:t>
            </w:r>
          </w:p>
          <w:bookmarkEnd w:id="6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85"/>
          <w:p>
            <w:pPr>
              <w:spacing w:after="20"/>
              <w:ind w:left="20"/>
              <w:jc w:val="both"/>
            </w:pPr>
            <w:r>
              <w:rPr>
                <w:rFonts w:ascii="Times New Roman"/>
                <w:b w:val="false"/>
                <w:i w:val="false"/>
                <w:color w:val="000000"/>
                <w:sz w:val="20"/>
              </w:rPr>
              <w:t>
 </w:t>
            </w:r>
          </w:p>
          <w:bookmarkEnd w:id="6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6"/>
          <w:p>
            <w:pPr>
              <w:spacing w:after="20"/>
              <w:ind w:left="20"/>
              <w:jc w:val="both"/>
            </w:pPr>
            <w:r>
              <w:rPr>
                <w:rFonts w:ascii="Times New Roman"/>
                <w:b w:val="false"/>
                <w:i w:val="false"/>
                <w:color w:val="000000"/>
                <w:sz w:val="20"/>
              </w:rPr>
              <w:t>
 </w:t>
            </w:r>
          </w:p>
          <w:bookmarkEnd w:id="6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9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9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9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9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9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95"/>
          <w:p>
            <w:pPr>
              <w:spacing w:after="20"/>
              <w:ind w:left="20"/>
              <w:jc w:val="both"/>
            </w:pPr>
            <w:r>
              <w:rPr>
                <w:rFonts w:ascii="Times New Roman"/>
                <w:b w:val="false"/>
                <w:i w:val="false"/>
                <w:color w:val="000000"/>
                <w:sz w:val="20"/>
              </w:rPr>
              <w:t>
 </w:t>
            </w:r>
          </w:p>
          <w:bookmarkEnd w:id="6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96"/>
          <w:p>
            <w:pPr>
              <w:spacing w:after="20"/>
              <w:ind w:left="20"/>
              <w:jc w:val="both"/>
            </w:pPr>
            <w:r>
              <w:rPr>
                <w:rFonts w:ascii="Times New Roman"/>
                <w:b w:val="false"/>
                <w:i w:val="false"/>
                <w:color w:val="000000"/>
                <w:sz w:val="20"/>
              </w:rPr>
              <w:t>
 </w:t>
            </w:r>
          </w:p>
          <w:bookmarkEnd w:id="6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9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6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00"/>
          <w:p>
            <w:pPr>
              <w:spacing w:after="20"/>
              <w:ind w:left="20"/>
              <w:jc w:val="both"/>
            </w:pPr>
            <w:r>
              <w:rPr>
                <w:rFonts w:ascii="Times New Roman"/>
                <w:b w:val="false"/>
                <w:i w:val="false"/>
                <w:color w:val="000000"/>
                <w:sz w:val="20"/>
              </w:rPr>
              <w:t>
 </w:t>
            </w:r>
          </w:p>
          <w:bookmarkEnd w:id="7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01"/>
          <w:p>
            <w:pPr>
              <w:spacing w:after="20"/>
              <w:ind w:left="20"/>
              <w:jc w:val="both"/>
            </w:pPr>
            <w:r>
              <w:rPr>
                <w:rFonts w:ascii="Times New Roman"/>
                <w:b w:val="false"/>
                <w:i w:val="false"/>
                <w:color w:val="000000"/>
                <w:sz w:val="20"/>
              </w:rPr>
              <w:t>
 </w:t>
            </w:r>
          </w:p>
          <w:bookmarkEnd w:id="7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02"/>
          <w:p>
            <w:pPr>
              <w:spacing w:after="20"/>
              <w:ind w:left="20"/>
              <w:jc w:val="both"/>
            </w:pPr>
            <w:r>
              <w:rPr>
                <w:rFonts w:ascii="Times New Roman"/>
                <w:b w:val="false"/>
                <w:i w:val="false"/>
                <w:color w:val="000000"/>
                <w:sz w:val="20"/>
              </w:rPr>
              <w:t>
 </w:t>
            </w:r>
          </w:p>
          <w:bookmarkEnd w:id="7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03"/>
          <w:p>
            <w:pPr>
              <w:spacing w:after="20"/>
              <w:ind w:left="20"/>
              <w:jc w:val="both"/>
            </w:pPr>
            <w:r>
              <w:rPr>
                <w:rFonts w:ascii="Times New Roman"/>
                <w:b w:val="false"/>
                <w:i w:val="false"/>
                <w:color w:val="000000"/>
                <w:sz w:val="20"/>
              </w:rPr>
              <w:t>
 </w:t>
            </w:r>
          </w:p>
          <w:bookmarkEnd w:id="7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4"/>
          <w:p>
            <w:pPr>
              <w:spacing w:after="20"/>
              <w:ind w:left="20"/>
              <w:jc w:val="both"/>
            </w:pPr>
            <w:r>
              <w:rPr>
                <w:rFonts w:ascii="Times New Roman"/>
                <w:b w:val="false"/>
                <w:i w:val="false"/>
                <w:color w:val="000000"/>
                <w:sz w:val="20"/>
              </w:rPr>
              <w:t>
11</w:t>
            </w:r>
          </w:p>
          <w:bookmarkEnd w:id="7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05"/>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7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06"/>
          <w:p>
            <w:pPr>
              <w:spacing w:after="20"/>
              <w:ind w:left="20"/>
              <w:jc w:val="both"/>
            </w:pPr>
            <w:r>
              <w:rPr>
                <w:rFonts w:ascii="Times New Roman"/>
                <w:b w:val="false"/>
                <w:i w:val="false"/>
                <w:color w:val="000000"/>
                <w:sz w:val="20"/>
              </w:rPr>
              <w:t>
 </w:t>
            </w:r>
          </w:p>
          <w:bookmarkEnd w:id="7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7"/>
          <w:p>
            <w:pPr>
              <w:spacing w:after="20"/>
              <w:ind w:left="20"/>
              <w:jc w:val="both"/>
            </w:pPr>
            <w:r>
              <w:rPr>
                <w:rFonts w:ascii="Times New Roman"/>
                <w:b w:val="false"/>
                <w:i w:val="false"/>
                <w:color w:val="000000"/>
                <w:sz w:val="20"/>
              </w:rPr>
              <w:t>
 </w:t>
            </w:r>
          </w:p>
          <w:bookmarkEnd w:id="7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8"/>
          <w:p>
            <w:pPr>
              <w:spacing w:after="20"/>
              <w:ind w:left="20"/>
              <w:jc w:val="both"/>
            </w:pPr>
            <w:r>
              <w:rPr>
                <w:rFonts w:ascii="Times New Roman"/>
                <w:b w:val="false"/>
                <w:i w:val="false"/>
                <w:color w:val="000000"/>
                <w:sz w:val="20"/>
              </w:rPr>
              <w:t>
 </w:t>
            </w:r>
          </w:p>
          <w:bookmarkEnd w:id="7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09"/>
          <w:p>
            <w:pPr>
              <w:spacing w:after="20"/>
              <w:ind w:left="20"/>
              <w:jc w:val="both"/>
            </w:pPr>
            <w:r>
              <w:rPr>
                <w:rFonts w:ascii="Times New Roman"/>
                <w:b w:val="false"/>
                <w:i w:val="false"/>
                <w:color w:val="000000"/>
                <w:sz w:val="20"/>
              </w:rPr>
              <w:t>
 </w:t>
            </w:r>
          </w:p>
          <w:bookmarkEnd w:id="7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10"/>
          <w:p>
            <w:pPr>
              <w:spacing w:after="20"/>
              <w:ind w:left="20"/>
              <w:jc w:val="both"/>
            </w:pPr>
            <w:r>
              <w:rPr>
                <w:rFonts w:ascii="Times New Roman"/>
                <w:b w:val="false"/>
                <w:i w:val="false"/>
                <w:color w:val="000000"/>
                <w:sz w:val="20"/>
              </w:rPr>
              <w:t>
 </w:t>
            </w:r>
          </w:p>
          <w:bookmarkEnd w:id="7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11"/>
          <w:p>
            <w:pPr>
              <w:spacing w:after="20"/>
              <w:ind w:left="20"/>
              <w:jc w:val="both"/>
            </w:pPr>
            <w:r>
              <w:rPr>
                <w:rFonts w:ascii="Times New Roman"/>
                <w:b w:val="false"/>
                <w:i w:val="false"/>
                <w:color w:val="000000"/>
                <w:sz w:val="20"/>
              </w:rPr>
              <w:t>
 </w:t>
            </w:r>
          </w:p>
          <w:bookmarkEnd w:id="7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12"/>
          <w:p>
            <w:pPr>
              <w:spacing w:after="20"/>
              <w:ind w:left="20"/>
              <w:jc w:val="both"/>
            </w:pPr>
            <w:r>
              <w:rPr>
                <w:rFonts w:ascii="Times New Roman"/>
                <w:b w:val="false"/>
                <w:i w:val="false"/>
                <w:color w:val="000000"/>
                <w:sz w:val="20"/>
              </w:rPr>
              <w:t>
 </w:t>
            </w:r>
          </w:p>
          <w:bookmarkEnd w:id="7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13"/>
          <w:p>
            <w:pPr>
              <w:spacing w:after="20"/>
              <w:ind w:left="20"/>
              <w:jc w:val="both"/>
            </w:pPr>
            <w:r>
              <w:rPr>
                <w:rFonts w:ascii="Times New Roman"/>
                <w:b w:val="false"/>
                <w:i w:val="false"/>
                <w:color w:val="000000"/>
                <w:sz w:val="20"/>
              </w:rPr>
              <w:t>
12</w:t>
            </w:r>
          </w:p>
          <w:bookmarkEnd w:id="7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4961532,2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1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4635002,2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1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4635002,2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6"/>
          <w:p>
            <w:pPr>
              <w:spacing w:after="20"/>
              <w:ind w:left="20"/>
              <w:jc w:val="both"/>
            </w:pPr>
            <w:r>
              <w:rPr>
                <w:rFonts w:ascii="Times New Roman"/>
                <w:b w:val="false"/>
                <w:i w:val="false"/>
                <w:color w:val="000000"/>
                <w:sz w:val="20"/>
              </w:rPr>
              <w:t>
 </w:t>
            </w:r>
          </w:p>
          <w:bookmarkEnd w:id="7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18"/>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1617498,2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19"/>
          <w:p>
            <w:pPr>
              <w:spacing w:after="20"/>
              <w:ind w:left="20"/>
              <w:jc w:val="both"/>
            </w:pPr>
            <w:r>
              <w:rPr>
                <w:rFonts w:ascii="Times New Roman"/>
                <w:b w:val="false"/>
                <w:i w:val="false"/>
                <w:color w:val="000000"/>
                <w:sz w:val="20"/>
              </w:rPr>
              <w:t>
 </w:t>
            </w:r>
          </w:p>
          <w:bookmarkEnd w:id="7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2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21"/>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22"/>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23"/>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24"/>
          <w:p>
            <w:pPr>
              <w:spacing w:after="20"/>
              <w:ind w:left="20"/>
              <w:jc w:val="both"/>
            </w:pPr>
            <w:r>
              <w:rPr>
                <w:rFonts w:ascii="Times New Roman"/>
                <w:b w:val="false"/>
                <w:i w:val="false"/>
                <w:color w:val="000000"/>
                <w:sz w:val="20"/>
              </w:rPr>
              <w:t>
 </w:t>
            </w:r>
          </w:p>
          <w:bookmarkEnd w:id="7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7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26"/>
          <w:p>
            <w:pPr>
              <w:spacing w:after="20"/>
              <w:ind w:left="20"/>
              <w:jc w:val="both"/>
            </w:pPr>
            <w:r>
              <w:rPr>
                <w:rFonts w:ascii="Times New Roman"/>
                <w:b w:val="false"/>
                <w:i w:val="false"/>
                <w:color w:val="000000"/>
                <w:sz w:val="20"/>
              </w:rPr>
              <w:t>
13</w:t>
            </w:r>
          </w:p>
          <w:bookmarkEnd w:id="7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6111325,7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27"/>
          <w:p>
            <w:pPr>
              <w:spacing w:after="20"/>
              <w:ind w:left="20"/>
              <w:jc w:val="both"/>
            </w:pPr>
            <w:r>
              <w:rPr>
                <w:rFonts w:ascii="Times New Roman"/>
                <w:b w:val="false"/>
                <w:i w:val="false"/>
                <w:color w:val="000000"/>
                <w:sz w:val="20"/>
              </w:rPr>
              <w:t>
 </w:t>
            </w:r>
          </w:p>
          <w:bookmarkEnd w:id="7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2371413,0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8"/>
          <w:p>
            <w:pPr>
              <w:spacing w:after="20"/>
              <w:ind w:left="20"/>
              <w:jc w:val="both"/>
            </w:pPr>
            <w:r>
              <w:rPr>
                <w:rFonts w:ascii="Times New Roman"/>
                <w:b w:val="false"/>
                <w:i w:val="false"/>
                <w:color w:val="000000"/>
                <w:sz w:val="20"/>
              </w:rPr>
              <w:t>
 </w:t>
            </w:r>
          </w:p>
          <w:bookmarkEnd w:id="7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29"/>
          <w:p>
            <w:pPr>
              <w:spacing w:after="20"/>
              <w:ind w:left="20"/>
              <w:jc w:val="both"/>
            </w:pPr>
            <w:r>
              <w:rPr>
                <w:rFonts w:ascii="Times New Roman"/>
                <w:b w:val="false"/>
                <w:i w:val="false"/>
                <w:color w:val="000000"/>
                <w:sz w:val="20"/>
              </w:rPr>
              <w:t>
 </w:t>
            </w:r>
          </w:p>
          <w:bookmarkEnd w:id="7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30"/>
          <w:p>
            <w:pPr>
              <w:spacing w:after="20"/>
              <w:ind w:left="20"/>
              <w:jc w:val="both"/>
            </w:pPr>
            <w:r>
              <w:rPr>
                <w:rFonts w:ascii="Times New Roman"/>
                <w:b w:val="false"/>
                <w:i w:val="false"/>
                <w:color w:val="000000"/>
                <w:sz w:val="20"/>
              </w:rPr>
              <w:t>
 </w:t>
            </w:r>
          </w:p>
          <w:bookmarkEnd w:id="7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31"/>
          <w:p>
            <w:pPr>
              <w:spacing w:after="20"/>
              <w:ind w:left="20"/>
              <w:jc w:val="both"/>
            </w:pPr>
            <w:r>
              <w:rPr>
                <w:rFonts w:ascii="Times New Roman"/>
                <w:b w:val="false"/>
                <w:i w:val="false"/>
                <w:color w:val="000000"/>
                <w:sz w:val="20"/>
              </w:rPr>
              <w:t>
 </w:t>
            </w:r>
          </w:p>
          <w:bookmarkEnd w:id="7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32"/>
          <w:p>
            <w:pPr>
              <w:spacing w:after="20"/>
              <w:ind w:left="20"/>
              <w:jc w:val="both"/>
            </w:pPr>
            <w:r>
              <w:rPr>
                <w:rFonts w:ascii="Times New Roman"/>
                <w:b w:val="false"/>
                <w:i w:val="false"/>
                <w:color w:val="000000"/>
                <w:sz w:val="20"/>
              </w:rPr>
              <w:t>
 </w:t>
            </w:r>
          </w:p>
          <w:bookmarkEnd w:id="7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33"/>
          <w:p>
            <w:pPr>
              <w:spacing w:after="20"/>
              <w:ind w:left="20"/>
              <w:jc w:val="both"/>
            </w:pPr>
            <w:r>
              <w:rPr>
                <w:rFonts w:ascii="Times New Roman"/>
                <w:b w:val="false"/>
                <w:i w:val="false"/>
                <w:color w:val="000000"/>
                <w:sz w:val="20"/>
              </w:rPr>
              <w:t>
 </w:t>
            </w:r>
          </w:p>
          <w:bookmarkEnd w:id="7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4"/>
          <w:p>
            <w:pPr>
              <w:spacing w:after="20"/>
              <w:ind w:left="20"/>
              <w:jc w:val="both"/>
            </w:pPr>
            <w:r>
              <w:rPr>
                <w:rFonts w:ascii="Times New Roman"/>
                <w:b w:val="false"/>
                <w:i w:val="false"/>
                <w:color w:val="000000"/>
                <w:sz w:val="20"/>
              </w:rPr>
              <w:t>
 </w:t>
            </w:r>
          </w:p>
          <w:bookmarkEnd w:id="7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35"/>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3739912,7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36"/>
          <w:p>
            <w:pPr>
              <w:spacing w:after="20"/>
              <w:ind w:left="20"/>
              <w:jc w:val="both"/>
            </w:pPr>
            <w:r>
              <w:rPr>
                <w:rFonts w:ascii="Times New Roman"/>
                <w:b w:val="false"/>
                <w:i w:val="false"/>
                <w:color w:val="000000"/>
                <w:sz w:val="20"/>
              </w:rPr>
              <w:t>
 </w:t>
            </w:r>
          </w:p>
          <w:bookmarkEnd w:id="7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37"/>
          <w:p>
            <w:pPr>
              <w:spacing w:after="20"/>
              <w:ind w:left="20"/>
              <w:jc w:val="both"/>
            </w:pPr>
            <w:r>
              <w:rPr>
                <w:rFonts w:ascii="Times New Roman"/>
                <w:b w:val="false"/>
                <w:i w:val="false"/>
                <w:color w:val="000000"/>
                <w:sz w:val="20"/>
              </w:rPr>
              <w:t>
 </w:t>
            </w:r>
          </w:p>
          <w:bookmarkEnd w:id="7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38"/>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3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4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4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42"/>
          <w:p>
            <w:pPr>
              <w:spacing w:after="20"/>
              <w:ind w:left="20"/>
              <w:jc w:val="both"/>
            </w:pPr>
            <w:r>
              <w:rPr>
                <w:rFonts w:ascii="Times New Roman"/>
                <w:b w:val="false"/>
                <w:i w:val="false"/>
                <w:color w:val="000000"/>
                <w:sz w:val="20"/>
              </w:rPr>
              <w:t>
 </w:t>
            </w:r>
          </w:p>
          <w:bookmarkEnd w:id="7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43"/>
          <w:p>
            <w:pPr>
              <w:spacing w:after="20"/>
              <w:ind w:left="20"/>
              <w:jc w:val="both"/>
            </w:pPr>
            <w:r>
              <w:rPr>
                <w:rFonts w:ascii="Times New Roman"/>
                <w:b w:val="false"/>
                <w:i w:val="false"/>
                <w:color w:val="000000"/>
                <w:sz w:val="20"/>
              </w:rPr>
              <w:t>
 </w:t>
            </w:r>
          </w:p>
          <w:bookmarkEnd w:id="7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44"/>
          <w:p>
            <w:pPr>
              <w:spacing w:after="20"/>
              <w:ind w:left="20"/>
              <w:jc w:val="both"/>
            </w:pPr>
            <w:r>
              <w:rPr>
                <w:rFonts w:ascii="Times New Roman"/>
                <w:b w:val="false"/>
                <w:i w:val="false"/>
                <w:color w:val="000000"/>
                <w:sz w:val="20"/>
              </w:rPr>
              <w:t>
 </w:t>
            </w:r>
          </w:p>
          <w:bookmarkEnd w:id="7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45"/>
          <w:p>
            <w:pPr>
              <w:spacing w:after="20"/>
              <w:ind w:left="20"/>
              <w:jc w:val="both"/>
            </w:pPr>
            <w:r>
              <w:rPr>
                <w:rFonts w:ascii="Times New Roman"/>
                <w:b w:val="false"/>
                <w:i w:val="false"/>
                <w:color w:val="000000"/>
                <w:sz w:val="20"/>
              </w:rPr>
              <w:t>
 </w:t>
            </w:r>
          </w:p>
          <w:bookmarkEnd w:id="7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1274329,3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46"/>
          <w:p>
            <w:pPr>
              <w:spacing w:after="20"/>
              <w:ind w:left="20"/>
              <w:jc w:val="both"/>
            </w:pPr>
            <w:r>
              <w:rPr>
                <w:rFonts w:ascii="Times New Roman"/>
                <w:b w:val="false"/>
                <w:i w:val="false"/>
                <w:color w:val="000000"/>
                <w:sz w:val="20"/>
              </w:rPr>
              <w:t>
 </w:t>
            </w:r>
          </w:p>
          <w:bookmarkEnd w:id="7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1274329,3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47"/>
          <w:p>
            <w:pPr>
              <w:spacing w:after="20"/>
              <w:ind w:left="20"/>
              <w:jc w:val="both"/>
            </w:pPr>
            <w:r>
              <w:rPr>
                <w:rFonts w:ascii="Times New Roman"/>
                <w:b w:val="false"/>
                <w:i w:val="false"/>
                <w:color w:val="000000"/>
                <w:sz w:val="20"/>
              </w:rPr>
              <w:t>
14</w:t>
            </w:r>
          </w:p>
          <w:bookmarkEnd w:id="7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48"/>
          <w:p>
            <w:pPr>
              <w:spacing w:after="20"/>
              <w:ind w:left="20"/>
              <w:jc w:val="both"/>
            </w:pPr>
            <w:r>
              <w:rPr>
                <w:rFonts w:ascii="Times New Roman"/>
                <w:b w:val="false"/>
                <w:i w:val="false"/>
                <w:color w:val="000000"/>
                <w:sz w:val="20"/>
              </w:rPr>
              <w:t>
 </w:t>
            </w:r>
          </w:p>
          <w:bookmarkEnd w:id="7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49"/>
          <w:p>
            <w:pPr>
              <w:spacing w:after="20"/>
              <w:ind w:left="20"/>
              <w:jc w:val="both"/>
            </w:pPr>
            <w:r>
              <w:rPr>
                <w:rFonts w:ascii="Times New Roman"/>
                <w:b w:val="false"/>
                <w:i w:val="false"/>
                <w:color w:val="000000"/>
                <w:sz w:val="20"/>
              </w:rPr>
              <w:t>
 </w:t>
            </w:r>
          </w:p>
          <w:bookmarkEnd w:id="7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50"/>
          <w:p>
            <w:pPr>
              <w:spacing w:after="20"/>
              <w:ind w:left="20"/>
              <w:jc w:val="both"/>
            </w:pPr>
            <w:r>
              <w:rPr>
                <w:rFonts w:ascii="Times New Roman"/>
                <w:b w:val="false"/>
                <w:i w:val="false"/>
                <w:color w:val="000000"/>
                <w:sz w:val="20"/>
              </w:rPr>
              <w:t>
 </w:t>
            </w:r>
          </w:p>
          <w:bookmarkEnd w:id="7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51"/>
          <w:p>
            <w:pPr>
              <w:spacing w:after="20"/>
              <w:ind w:left="20"/>
              <w:jc w:val="both"/>
            </w:pPr>
            <w:r>
              <w:rPr>
                <w:rFonts w:ascii="Times New Roman"/>
                <w:b w:val="false"/>
                <w:i w:val="false"/>
                <w:color w:val="000000"/>
                <w:sz w:val="20"/>
              </w:rPr>
              <w:t>
15</w:t>
            </w:r>
          </w:p>
          <w:bookmarkEnd w:id="7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52"/>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7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53"/>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7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54"/>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7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55"/>
          <w:p>
            <w:pPr>
              <w:spacing w:after="20"/>
              <w:ind w:left="20"/>
              <w:jc w:val="both"/>
            </w:pPr>
            <w:r>
              <w:rPr>
                <w:rFonts w:ascii="Times New Roman"/>
                <w:b w:val="false"/>
                <w:i w:val="false"/>
                <w:color w:val="000000"/>
                <w:sz w:val="20"/>
              </w:rPr>
              <w:t>
 </w:t>
            </w:r>
          </w:p>
          <w:bookmarkEnd w:id="7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56"/>
          <w:p>
            <w:pPr>
              <w:spacing w:after="20"/>
              <w:ind w:left="20"/>
              <w:jc w:val="both"/>
            </w:pPr>
            <w:r>
              <w:rPr>
                <w:rFonts w:ascii="Times New Roman"/>
                <w:b w:val="false"/>
                <w:i w:val="false"/>
                <w:color w:val="000000"/>
                <w:sz w:val="20"/>
              </w:rPr>
              <w:t>
 </w:t>
            </w:r>
          </w:p>
          <w:bookmarkEnd w:id="7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57"/>
          <w:p>
            <w:pPr>
              <w:spacing w:after="20"/>
              <w:ind w:left="20"/>
              <w:jc w:val="both"/>
            </w:pPr>
            <w:r>
              <w:rPr>
                <w:rFonts w:ascii="Times New Roman"/>
                <w:b w:val="false"/>
                <w:i w:val="false"/>
                <w:color w:val="000000"/>
                <w:sz w:val="20"/>
              </w:rPr>
              <w:t>
06</w:t>
            </w:r>
          </w:p>
          <w:bookmarkEnd w:id="7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58"/>
          <w:p>
            <w:pPr>
              <w:spacing w:after="20"/>
              <w:ind w:left="20"/>
              <w:jc w:val="both"/>
            </w:pPr>
            <w:r>
              <w:rPr>
                <w:rFonts w:ascii="Times New Roman"/>
                <w:b w:val="false"/>
                <w:i w:val="false"/>
                <w:color w:val="000000"/>
                <w:sz w:val="20"/>
              </w:rPr>
              <w:t>
 </w:t>
            </w:r>
          </w:p>
          <w:bookmarkEnd w:id="7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59"/>
          <w:p>
            <w:pPr>
              <w:spacing w:after="20"/>
              <w:ind w:left="20"/>
              <w:jc w:val="both"/>
            </w:pPr>
            <w:r>
              <w:rPr>
                <w:rFonts w:ascii="Times New Roman"/>
                <w:b w:val="false"/>
                <w:i w:val="false"/>
                <w:color w:val="000000"/>
                <w:sz w:val="20"/>
              </w:rPr>
              <w:t>
 </w:t>
            </w:r>
          </w:p>
          <w:bookmarkEnd w:id="7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60"/>
          <w:p>
            <w:pPr>
              <w:spacing w:after="20"/>
              <w:ind w:left="20"/>
              <w:jc w:val="both"/>
            </w:pPr>
            <w:r>
              <w:rPr>
                <w:rFonts w:ascii="Times New Roman"/>
                <w:b w:val="false"/>
                <w:i w:val="false"/>
                <w:color w:val="000000"/>
                <w:sz w:val="20"/>
              </w:rPr>
              <w:t>
 </w:t>
            </w:r>
          </w:p>
          <w:bookmarkEnd w:id="7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61"/>
          <w:p>
            <w:pPr>
              <w:spacing w:after="20"/>
              <w:ind w:left="20"/>
              <w:jc w:val="both"/>
            </w:pPr>
            <w:r>
              <w:rPr>
                <w:rFonts w:ascii="Times New Roman"/>
                <w:b w:val="false"/>
                <w:i w:val="false"/>
                <w:color w:val="000000"/>
                <w:sz w:val="20"/>
              </w:rPr>
              <w:t>
07</w:t>
            </w:r>
          </w:p>
          <w:bookmarkEnd w:id="7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62"/>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7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63"/>
          <w:p>
            <w:pPr>
              <w:spacing w:after="20"/>
              <w:ind w:left="20"/>
              <w:jc w:val="both"/>
            </w:pPr>
            <w:r>
              <w:rPr>
                <w:rFonts w:ascii="Times New Roman"/>
                <w:b w:val="false"/>
                <w:i w:val="false"/>
                <w:color w:val="000000"/>
                <w:sz w:val="20"/>
              </w:rPr>
              <w:t>
 </w:t>
            </w:r>
          </w:p>
          <w:bookmarkEnd w:id="7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64"/>
          <w:p>
            <w:pPr>
              <w:spacing w:after="20"/>
              <w:ind w:left="20"/>
              <w:jc w:val="both"/>
            </w:pPr>
            <w:r>
              <w:rPr>
                <w:rFonts w:ascii="Times New Roman"/>
                <w:b w:val="false"/>
                <w:i w:val="false"/>
                <w:color w:val="000000"/>
                <w:sz w:val="20"/>
              </w:rPr>
              <w:t>
 </w:t>
            </w:r>
          </w:p>
          <w:bookmarkEnd w:id="7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65"/>
          <w:p>
            <w:pPr>
              <w:spacing w:after="20"/>
              <w:ind w:left="20"/>
              <w:jc w:val="both"/>
            </w:pPr>
            <w:r>
              <w:rPr>
                <w:rFonts w:ascii="Times New Roman"/>
                <w:b w:val="false"/>
                <w:i w:val="false"/>
                <w:color w:val="000000"/>
                <w:sz w:val="20"/>
              </w:rPr>
              <w:t>
Санаты</w:t>
            </w:r>
          </w:p>
          <w:bookmarkEnd w:id="765"/>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66"/>
          <w:p>
            <w:pPr>
              <w:spacing w:after="20"/>
              <w:ind w:left="20"/>
              <w:jc w:val="both"/>
            </w:pPr>
            <w:r>
              <w:rPr>
                <w:rFonts w:ascii="Times New Roman"/>
                <w:b w:val="false"/>
                <w:i w:val="false"/>
                <w:color w:val="000000"/>
                <w:sz w:val="20"/>
              </w:rPr>
              <w:t>
 </w:t>
            </w:r>
          </w:p>
          <w:bookmarkEnd w:id="7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67"/>
          <w:p>
            <w:pPr>
              <w:spacing w:after="20"/>
              <w:ind w:left="20"/>
              <w:jc w:val="both"/>
            </w:pPr>
            <w:r>
              <w:rPr>
                <w:rFonts w:ascii="Times New Roman"/>
                <w:b w:val="false"/>
                <w:i w:val="false"/>
                <w:color w:val="000000"/>
                <w:sz w:val="20"/>
              </w:rPr>
              <w:t>
5</w:t>
            </w:r>
          </w:p>
          <w:bookmarkEnd w:id="7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68"/>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7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69"/>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7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70"/>
          <w:p>
            <w:pPr>
              <w:spacing w:after="20"/>
              <w:ind w:left="20"/>
              <w:jc w:val="both"/>
            </w:pPr>
            <w:r>
              <w:rPr>
                <w:rFonts w:ascii="Times New Roman"/>
                <w:b w:val="false"/>
                <w:i w:val="false"/>
                <w:color w:val="000000"/>
                <w:sz w:val="20"/>
              </w:rPr>
              <w:t>
 </w:t>
            </w:r>
          </w:p>
          <w:bookmarkEnd w:id="7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3200601,3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71"/>
          <w:p>
            <w:pPr>
              <w:spacing w:after="20"/>
              <w:ind w:left="20"/>
              <w:jc w:val="both"/>
            </w:pPr>
            <w:r>
              <w:rPr>
                <w:rFonts w:ascii="Times New Roman"/>
                <w:b w:val="false"/>
                <w:i w:val="false"/>
                <w:color w:val="000000"/>
                <w:sz w:val="20"/>
              </w:rPr>
              <w:t>
 </w:t>
            </w:r>
          </w:p>
          <w:bookmarkEnd w:id="7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3200601,3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72"/>
          <w:p>
            <w:pPr>
              <w:spacing w:after="20"/>
              <w:ind w:left="20"/>
              <w:jc w:val="both"/>
            </w:pPr>
            <w:r>
              <w:rPr>
                <w:rFonts w:ascii="Times New Roman"/>
                <w:b w:val="false"/>
                <w:i w:val="false"/>
                <w:color w:val="000000"/>
                <w:sz w:val="20"/>
              </w:rPr>
              <w:t>
13</w:t>
            </w:r>
          </w:p>
          <w:bookmarkEnd w:id="7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3200601,3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73"/>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3200601,3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74"/>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75"/>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7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76"/>
          <w:p>
            <w:pPr>
              <w:spacing w:after="20"/>
              <w:ind w:left="20"/>
              <w:jc w:val="both"/>
            </w:pPr>
            <w:r>
              <w:rPr>
                <w:rFonts w:ascii="Times New Roman"/>
                <w:b w:val="false"/>
                <w:i w:val="false"/>
                <w:color w:val="000000"/>
                <w:sz w:val="20"/>
              </w:rPr>
              <w:t>
 </w:t>
            </w:r>
          </w:p>
          <w:bookmarkEnd w:id="7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2020061,3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77"/>
          <w:p>
            <w:pPr>
              <w:spacing w:after="20"/>
              <w:ind w:left="20"/>
              <w:jc w:val="both"/>
            </w:pPr>
            <w:r>
              <w:rPr>
                <w:rFonts w:ascii="Times New Roman"/>
                <w:b w:val="false"/>
                <w:i w:val="false"/>
                <w:color w:val="000000"/>
                <w:sz w:val="20"/>
              </w:rPr>
              <w:t>
 </w:t>
            </w:r>
          </w:p>
          <w:bookmarkEnd w:id="7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2020061,3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78"/>
          <w:p>
            <w:pPr>
              <w:spacing w:after="20"/>
              <w:ind w:left="20"/>
              <w:jc w:val="both"/>
            </w:pPr>
            <w:r>
              <w:rPr>
                <w:rFonts w:ascii="Times New Roman"/>
                <w:b w:val="false"/>
                <w:i w:val="false"/>
                <w:color w:val="000000"/>
                <w:sz w:val="20"/>
              </w:rPr>
              <w:t>
 </w:t>
            </w:r>
          </w:p>
          <w:bookmarkEnd w:id="7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79"/>
          <w:p>
            <w:pPr>
              <w:spacing w:after="20"/>
              <w:ind w:left="20"/>
              <w:jc w:val="both"/>
            </w:pPr>
            <w:r>
              <w:rPr>
                <w:rFonts w:ascii="Times New Roman"/>
                <w:b w:val="false"/>
                <w:i w:val="false"/>
                <w:color w:val="000000"/>
                <w:sz w:val="20"/>
              </w:rPr>
              <w:t>
 </w:t>
            </w:r>
          </w:p>
          <w:bookmarkEnd w:id="7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шілдедегі</w:t>
            </w:r>
            <w:r>
              <w:br/>
            </w:r>
            <w:r>
              <w:rPr>
                <w:rFonts w:ascii="Times New Roman"/>
                <w:b w:val="false"/>
                <w:i w:val="false"/>
                <w:color w:val="000000"/>
                <w:sz w:val="20"/>
              </w:rPr>
              <w:t>№ 169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3-қосымша</w:t>
            </w:r>
          </w:p>
        </w:tc>
      </w:tr>
    </w:tbl>
    <w:bookmarkStart w:name="z812" w:id="780"/>
    <w:p>
      <w:pPr>
        <w:spacing w:after="0"/>
        <w:ind w:left="0"/>
        <w:jc w:val="left"/>
      </w:pPr>
      <w:r>
        <w:rPr>
          <w:rFonts w:ascii="Times New Roman"/>
          <w:b/>
          <w:i w:val="false"/>
          <w:color w:val="000000"/>
        </w:rPr>
        <w:t xml:space="preserve"> Қостанай облысының 2019 жылға арналған облыстық бюджеті</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1027"/>
        <w:gridCol w:w="1027"/>
        <w:gridCol w:w="5681"/>
        <w:gridCol w:w="3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81"/>
          <w:p>
            <w:pPr>
              <w:spacing w:after="20"/>
              <w:ind w:left="20"/>
              <w:jc w:val="both"/>
            </w:pPr>
            <w:r>
              <w:rPr>
                <w:rFonts w:ascii="Times New Roman"/>
                <w:b w:val="false"/>
                <w:i w:val="false"/>
                <w:color w:val="000000"/>
                <w:sz w:val="20"/>
              </w:rPr>
              <w:t>
Санаты</w:t>
            </w:r>
          </w:p>
          <w:bookmarkEnd w:id="781"/>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82"/>
          <w:p>
            <w:pPr>
              <w:spacing w:after="20"/>
              <w:ind w:left="20"/>
              <w:jc w:val="both"/>
            </w:pPr>
            <w:r>
              <w:rPr>
                <w:rFonts w:ascii="Times New Roman"/>
                <w:b w:val="false"/>
                <w:i w:val="false"/>
                <w:color w:val="000000"/>
                <w:sz w:val="20"/>
              </w:rPr>
              <w:t>
 </w:t>
            </w:r>
          </w:p>
          <w:bookmarkEnd w:id="7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135894044,2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83"/>
          <w:p>
            <w:pPr>
              <w:spacing w:after="20"/>
              <w:ind w:left="20"/>
              <w:jc w:val="both"/>
            </w:pPr>
            <w:r>
              <w:rPr>
                <w:rFonts w:ascii="Times New Roman"/>
                <w:b w:val="false"/>
                <w:i w:val="false"/>
                <w:color w:val="000000"/>
                <w:sz w:val="20"/>
              </w:rPr>
              <w:t>
1</w:t>
            </w:r>
          </w:p>
          <w:bookmarkEnd w:id="7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7824786,2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84"/>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7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7824786,2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85"/>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7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7823413,2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86"/>
          <w:p>
            <w:pPr>
              <w:spacing w:after="20"/>
              <w:ind w:left="20"/>
              <w:jc w:val="both"/>
            </w:pPr>
            <w:r>
              <w:rPr>
                <w:rFonts w:ascii="Times New Roman"/>
                <w:b w:val="false"/>
                <w:i w:val="false"/>
                <w:color w:val="000000"/>
                <w:sz w:val="20"/>
              </w:rPr>
              <w:t>
 </w:t>
            </w:r>
          </w:p>
          <w:bookmarkEnd w:id="7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87"/>
          <w:p>
            <w:pPr>
              <w:spacing w:after="20"/>
              <w:ind w:left="20"/>
              <w:jc w:val="both"/>
            </w:pPr>
            <w:r>
              <w:rPr>
                <w:rFonts w:ascii="Times New Roman"/>
                <w:b w:val="false"/>
                <w:i w:val="false"/>
                <w:color w:val="000000"/>
                <w:sz w:val="20"/>
              </w:rPr>
              <w:t>
2</w:t>
            </w:r>
          </w:p>
          <w:bookmarkEnd w:id="7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8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8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9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91"/>
          <w:p>
            <w:pPr>
              <w:spacing w:after="20"/>
              <w:ind w:left="20"/>
              <w:jc w:val="both"/>
            </w:pPr>
            <w:r>
              <w:rPr>
                <w:rFonts w:ascii="Times New Roman"/>
                <w:b w:val="false"/>
                <w:i w:val="false"/>
                <w:color w:val="000000"/>
                <w:sz w:val="20"/>
              </w:rPr>
              <w:t>
 </w:t>
            </w:r>
          </w:p>
          <w:bookmarkEnd w:id="7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9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9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9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9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9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9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9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7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99"/>
          <w:p>
            <w:pPr>
              <w:spacing w:after="20"/>
              <w:ind w:left="20"/>
              <w:jc w:val="both"/>
            </w:pPr>
            <w:r>
              <w:rPr>
                <w:rFonts w:ascii="Times New Roman"/>
                <w:b w:val="false"/>
                <w:i w:val="false"/>
                <w:color w:val="000000"/>
                <w:sz w:val="20"/>
              </w:rPr>
              <w:t>
 </w:t>
            </w:r>
          </w:p>
          <w:bookmarkEnd w:id="7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00"/>
          <w:p>
            <w:pPr>
              <w:spacing w:after="20"/>
              <w:ind w:left="20"/>
              <w:jc w:val="both"/>
            </w:pPr>
            <w:r>
              <w:rPr>
                <w:rFonts w:ascii="Times New Roman"/>
                <w:b w:val="false"/>
                <w:i w:val="false"/>
                <w:color w:val="000000"/>
                <w:sz w:val="20"/>
              </w:rPr>
              <w:t>
 </w:t>
            </w:r>
          </w:p>
          <w:bookmarkEnd w:id="8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01"/>
          <w:p>
            <w:pPr>
              <w:spacing w:after="20"/>
              <w:ind w:left="20"/>
              <w:jc w:val="both"/>
            </w:pPr>
            <w:r>
              <w:rPr>
                <w:rFonts w:ascii="Times New Roman"/>
                <w:b w:val="false"/>
                <w:i w:val="false"/>
                <w:color w:val="000000"/>
                <w:sz w:val="20"/>
              </w:rPr>
              <w:t>
3</w:t>
            </w:r>
          </w:p>
          <w:bookmarkEnd w:id="8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02"/>
          <w:p>
            <w:pPr>
              <w:spacing w:after="20"/>
              <w:ind w:left="20"/>
              <w:jc w:val="both"/>
            </w:pPr>
            <w:r>
              <w:rPr>
                <w:rFonts w:ascii="Times New Roman"/>
                <w:b w:val="false"/>
                <w:i w:val="false"/>
                <w:color w:val="000000"/>
                <w:sz w:val="20"/>
              </w:rPr>
              <w:t>
3</w:t>
            </w:r>
          </w:p>
          <w:bookmarkEnd w:id="8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03"/>
          <w:p>
            <w:pPr>
              <w:spacing w:after="20"/>
              <w:ind w:left="20"/>
              <w:jc w:val="both"/>
            </w:pPr>
            <w:r>
              <w:rPr>
                <w:rFonts w:ascii="Times New Roman"/>
                <w:b w:val="false"/>
                <w:i w:val="false"/>
                <w:color w:val="000000"/>
                <w:sz w:val="20"/>
              </w:rPr>
              <w:t>
3</w:t>
            </w:r>
          </w:p>
          <w:bookmarkEnd w:id="8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04"/>
          <w:p>
            <w:pPr>
              <w:spacing w:after="20"/>
              <w:ind w:left="20"/>
              <w:jc w:val="both"/>
            </w:pPr>
            <w:r>
              <w:rPr>
                <w:rFonts w:ascii="Times New Roman"/>
                <w:b w:val="false"/>
                <w:i w:val="false"/>
                <w:color w:val="000000"/>
                <w:sz w:val="20"/>
              </w:rPr>
              <w:t>
4</w:t>
            </w:r>
          </w:p>
          <w:bookmarkEnd w:id="8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127871207,0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05"/>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8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06"/>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8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07"/>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8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113081798,0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0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8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113081798,0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09"/>
          <w:p>
            <w:pPr>
              <w:spacing w:after="20"/>
              <w:ind w:left="20"/>
              <w:jc w:val="both"/>
            </w:pPr>
            <w:r>
              <w:rPr>
                <w:rFonts w:ascii="Times New Roman"/>
                <w:b w:val="false"/>
                <w:i w:val="false"/>
                <w:color w:val="000000"/>
                <w:sz w:val="20"/>
              </w:rPr>
              <w:t>
Функционалдық топ</w:t>
            </w:r>
          </w:p>
          <w:bookmarkEnd w:id="809"/>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10"/>
          <w:p>
            <w:pPr>
              <w:spacing w:after="20"/>
              <w:ind w:left="20"/>
              <w:jc w:val="both"/>
            </w:pPr>
            <w:r>
              <w:rPr>
                <w:rFonts w:ascii="Times New Roman"/>
                <w:b w:val="false"/>
                <w:i w:val="false"/>
                <w:color w:val="000000"/>
                <w:sz w:val="20"/>
              </w:rPr>
              <w:t>
 </w:t>
            </w:r>
          </w:p>
          <w:bookmarkEnd w:id="8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135330980,2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11"/>
          <w:p>
            <w:pPr>
              <w:spacing w:after="20"/>
              <w:ind w:left="20"/>
              <w:jc w:val="both"/>
            </w:pPr>
            <w:r>
              <w:rPr>
                <w:rFonts w:ascii="Times New Roman"/>
                <w:b w:val="false"/>
                <w:i w:val="false"/>
                <w:color w:val="000000"/>
                <w:sz w:val="20"/>
              </w:rPr>
              <w:t>
01</w:t>
            </w:r>
          </w:p>
          <w:bookmarkEnd w:id="8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1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1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1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1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1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1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1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19"/>
          <w:p>
            <w:pPr>
              <w:spacing w:after="20"/>
              <w:ind w:left="20"/>
              <w:jc w:val="both"/>
            </w:pPr>
            <w:r>
              <w:rPr>
                <w:rFonts w:ascii="Times New Roman"/>
                <w:b w:val="false"/>
                <w:i w:val="false"/>
                <w:color w:val="000000"/>
                <w:sz w:val="20"/>
              </w:rPr>
              <w:t>
 </w:t>
            </w:r>
          </w:p>
          <w:bookmarkEnd w:id="8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20"/>
          <w:p>
            <w:pPr>
              <w:spacing w:after="20"/>
              <w:ind w:left="20"/>
              <w:jc w:val="both"/>
            </w:pPr>
            <w:r>
              <w:rPr>
                <w:rFonts w:ascii="Times New Roman"/>
                <w:b w:val="false"/>
                <w:i w:val="false"/>
                <w:color w:val="000000"/>
                <w:sz w:val="20"/>
              </w:rPr>
              <w:t>
 </w:t>
            </w:r>
          </w:p>
          <w:bookmarkEnd w:id="8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21"/>
          <w:p>
            <w:pPr>
              <w:spacing w:after="20"/>
              <w:ind w:left="20"/>
              <w:jc w:val="both"/>
            </w:pPr>
            <w:r>
              <w:rPr>
                <w:rFonts w:ascii="Times New Roman"/>
                <w:b w:val="false"/>
                <w:i w:val="false"/>
                <w:color w:val="000000"/>
                <w:sz w:val="20"/>
              </w:rPr>
              <w:t>
 </w:t>
            </w:r>
          </w:p>
          <w:bookmarkEnd w:id="8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22"/>
          <w:p>
            <w:pPr>
              <w:spacing w:after="20"/>
              <w:ind w:left="20"/>
              <w:jc w:val="both"/>
            </w:pPr>
            <w:r>
              <w:rPr>
                <w:rFonts w:ascii="Times New Roman"/>
                <w:b w:val="false"/>
                <w:i w:val="false"/>
                <w:color w:val="000000"/>
                <w:sz w:val="20"/>
              </w:rPr>
              <w:t>
 </w:t>
            </w:r>
          </w:p>
          <w:bookmarkEnd w:id="8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2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2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25"/>
          <w:p>
            <w:pPr>
              <w:spacing w:after="20"/>
              <w:ind w:left="20"/>
              <w:jc w:val="both"/>
            </w:pPr>
            <w:r>
              <w:rPr>
                <w:rFonts w:ascii="Times New Roman"/>
                <w:b w:val="false"/>
                <w:i w:val="false"/>
                <w:color w:val="000000"/>
                <w:sz w:val="20"/>
              </w:rPr>
              <w:t>
 </w:t>
            </w:r>
          </w:p>
          <w:bookmarkEnd w:id="8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26"/>
          <w:p>
            <w:pPr>
              <w:spacing w:after="20"/>
              <w:ind w:left="20"/>
              <w:jc w:val="both"/>
            </w:pPr>
            <w:r>
              <w:rPr>
                <w:rFonts w:ascii="Times New Roman"/>
                <w:b w:val="false"/>
                <w:i w:val="false"/>
                <w:color w:val="000000"/>
                <w:sz w:val="20"/>
              </w:rPr>
              <w:t>
 </w:t>
            </w:r>
          </w:p>
          <w:bookmarkEnd w:id="8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27"/>
          <w:p>
            <w:pPr>
              <w:spacing w:after="20"/>
              <w:ind w:left="20"/>
              <w:jc w:val="both"/>
            </w:pPr>
            <w:r>
              <w:rPr>
                <w:rFonts w:ascii="Times New Roman"/>
                <w:b w:val="false"/>
                <w:i w:val="false"/>
                <w:color w:val="000000"/>
                <w:sz w:val="20"/>
              </w:rPr>
              <w:t>
 </w:t>
            </w:r>
          </w:p>
          <w:bookmarkEnd w:id="8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28"/>
          <w:p>
            <w:pPr>
              <w:spacing w:after="20"/>
              <w:ind w:left="20"/>
              <w:jc w:val="both"/>
            </w:pPr>
            <w:r>
              <w:rPr>
                <w:rFonts w:ascii="Times New Roman"/>
                <w:b w:val="false"/>
                <w:i w:val="false"/>
                <w:color w:val="000000"/>
                <w:sz w:val="20"/>
              </w:rPr>
              <w:t>
 </w:t>
            </w:r>
          </w:p>
          <w:bookmarkEnd w:id="8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29"/>
          <w:p>
            <w:pPr>
              <w:spacing w:after="20"/>
              <w:ind w:left="20"/>
              <w:jc w:val="both"/>
            </w:pPr>
            <w:r>
              <w:rPr>
                <w:rFonts w:ascii="Times New Roman"/>
                <w:b w:val="false"/>
                <w:i w:val="false"/>
                <w:color w:val="000000"/>
                <w:sz w:val="20"/>
              </w:rPr>
              <w:t>
 </w:t>
            </w:r>
          </w:p>
          <w:bookmarkEnd w:id="8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30"/>
          <w:p>
            <w:pPr>
              <w:spacing w:after="20"/>
              <w:ind w:left="20"/>
              <w:jc w:val="both"/>
            </w:pPr>
            <w:r>
              <w:rPr>
                <w:rFonts w:ascii="Times New Roman"/>
                <w:b w:val="false"/>
                <w:i w:val="false"/>
                <w:color w:val="000000"/>
                <w:sz w:val="20"/>
              </w:rPr>
              <w:t>
 </w:t>
            </w:r>
          </w:p>
          <w:bookmarkEnd w:id="8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31"/>
          <w:p>
            <w:pPr>
              <w:spacing w:after="20"/>
              <w:ind w:left="20"/>
              <w:jc w:val="both"/>
            </w:pPr>
            <w:r>
              <w:rPr>
                <w:rFonts w:ascii="Times New Roman"/>
                <w:b w:val="false"/>
                <w:i w:val="false"/>
                <w:color w:val="000000"/>
                <w:sz w:val="20"/>
              </w:rPr>
              <w:t>
 </w:t>
            </w:r>
          </w:p>
          <w:bookmarkEnd w:id="8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3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3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3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8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35"/>
          <w:p>
            <w:pPr>
              <w:spacing w:after="20"/>
              <w:ind w:left="20"/>
              <w:jc w:val="both"/>
            </w:pPr>
            <w:r>
              <w:rPr>
                <w:rFonts w:ascii="Times New Roman"/>
                <w:b w:val="false"/>
                <w:i w:val="false"/>
                <w:color w:val="000000"/>
                <w:sz w:val="20"/>
              </w:rPr>
              <w:t>
 </w:t>
            </w:r>
          </w:p>
          <w:bookmarkEnd w:id="8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36"/>
          <w:p>
            <w:pPr>
              <w:spacing w:after="20"/>
              <w:ind w:left="20"/>
              <w:jc w:val="both"/>
            </w:pPr>
            <w:r>
              <w:rPr>
                <w:rFonts w:ascii="Times New Roman"/>
                <w:b w:val="false"/>
                <w:i w:val="false"/>
                <w:color w:val="000000"/>
                <w:sz w:val="20"/>
              </w:rPr>
              <w:t>
 </w:t>
            </w:r>
          </w:p>
          <w:bookmarkEnd w:id="8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37"/>
          <w:p>
            <w:pPr>
              <w:spacing w:after="20"/>
              <w:ind w:left="20"/>
              <w:jc w:val="both"/>
            </w:pPr>
            <w:r>
              <w:rPr>
                <w:rFonts w:ascii="Times New Roman"/>
                <w:b w:val="false"/>
                <w:i w:val="false"/>
                <w:color w:val="000000"/>
                <w:sz w:val="20"/>
              </w:rPr>
              <w:t>
 </w:t>
            </w:r>
          </w:p>
          <w:bookmarkEnd w:id="8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38"/>
          <w:p>
            <w:pPr>
              <w:spacing w:after="20"/>
              <w:ind w:left="20"/>
              <w:jc w:val="both"/>
            </w:pPr>
            <w:r>
              <w:rPr>
                <w:rFonts w:ascii="Times New Roman"/>
                <w:b w:val="false"/>
                <w:i w:val="false"/>
                <w:color w:val="000000"/>
                <w:sz w:val="20"/>
              </w:rPr>
              <w:t>
 </w:t>
            </w:r>
          </w:p>
          <w:bookmarkEnd w:id="8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39"/>
          <w:p>
            <w:pPr>
              <w:spacing w:after="20"/>
              <w:ind w:left="20"/>
              <w:jc w:val="both"/>
            </w:pPr>
            <w:r>
              <w:rPr>
                <w:rFonts w:ascii="Times New Roman"/>
                <w:b w:val="false"/>
                <w:i w:val="false"/>
                <w:color w:val="000000"/>
                <w:sz w:val="20"/>
              </w:rPr>
              <w:t>
 </w:t>
            </w:r>
          </w:p>
          <w:bookmarkEnd w:id="8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40"/>
          <w:p>
            <w:pPr>
              <w:spacing w:after="20"/>
              <w:ind w:left="20"/>
              <w:jc w:val="both"/>
            </w:pPr>
            <w:r>
              <w:rPr>
                <w:rFonts w:ascii="Times New Roman"/>
                <w:b w:val="false"/>
                <w:i w:val="false"/>
                <w:color w:val="000000"/>
                <w:sz w:val="20"/>
              </w:rPr>
              <w:t>
 </w:t>
            </w:r>
          </w:p>
          <w:bookmarkEnd w:id="8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41"/>
          <w:p>
            <w:pPr>
              <w:spacing w:after="20"/>
              <w:ind w:left="20"/>
              <w:jc w:val="both"/>
            </w:pPr>
            <w:r>
              <w:rPr>
                <w:rFonts w:ascii="Times New Roman"/>
                <w:b w:val="false"/>
                <w:i w:val="false"/>
                <w:color w:val="000000"/>
                <w:sz w:val="20"/>
              </w:rPr>
              <w:t>
 </w:t>
            </w:r>
          </w:p>
          <w:bookmarkEnd w:id="8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42"/>
          <w:p>
            <w:pPr>
              <w:spacing w:after="20"/>
              <w:ind w:left="20"/>
              <w:jc w:val="both"/>
            </w:pPr>
            <w:r>
              <w:rPr>
                <w:rFonts w:ascii="Times New Roman"/>
                <w:b w:val="false"/>
                <w:i w:val="false"/>
                <w:color w:val="000000"/>
                <w:sz w:val="20"/>
              </w:rPr>
              <w:t>
02</w:t>
            </w:r>
          </w:p>
          <w:bookmarkEnd w:id="8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43"/>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8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44"/>
          <w:p>
            <w:pPr>
              <w:spacing w:after="20"/>
              <w:ind w:left="20"/>
              <w:jc w:val="both"/>
            </w:pPr>
            <w:r>
              <w:rPr>
                <w:rFonts w:ascii="Times New Roman"/>
                <w:b w:val="false"/>
                <w:i w:val="false"/>
                <w:color w:val="000000"/>
                <w:sz w:val="20"/>
              </w:rPr>
              <w:t>
 </w:t>
            </w:r>
          </w:p>
          <w:bookmarkEnd w:id="8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45"/>
          <w:p>
            <w:pPr>
              <w:spacing w:after="20"/>
              <w:ind w:left="20"/>
              <w:jc w:val="both"/>
            </w:pPr>
            <w:r>
              <w:rPr>
                <w:rFonts w:ascii="Times New Roman"/>
                <w:b w:val="false"/>
                <w:i w:val="false"/>
                <w:color w:val="000000"/>
                <w:sz w:val="20"/>
              </w:rPr>
              <w:t>
 </w:t>
            </w:r>
          </w:p>
          <w:bookmarkEnd w:id="8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46"/>
          <w:p>
            <w:pPr>
              <w:spacing w:after="20"/>
              <w:ind w:left="20"/>
              <w:jc w:val="both"/>
            </w:pPr>
            <w:r>
              <w:rPr>
                <w:rFonts w:ascii="Times New Roman"/>
                <w:b w:val="false"/>
                <w:i w:val="false"/>
                <w:color w:val="000000"/>
                <w:sz w:val="20"/>
              </w:rPr>
              <w:t>
 </w:t>
            </w:r>
          </w:p>
          <w:bookmarkEnd w:id="8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47"/>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8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48"/>
          <w:p>
            <w:pPr>
              <w:spacing w:after="20"/>
              <w:ind w:left="20"/>
              <w:jc w:val="both"/>
            </w:pPr>
            <w:r>
              <w:rPr>
                <w:rFonts w:ascii="Times New Roman"/>
                <w:b w:val="false"/>
                <w:i w:val="false"/>
                <w:color w:val="000000"/>
                <w:sz w:val="20"/>
              </w:rPr>
              <w:t>
 </w:t>
            </w:r>
          </w:p>
          <w:bookmarkEnd w:id="8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49"/>
          <w:p>
            <w:pPr>
              <w:spacing w:after="20"/>
              <w:ind w:left="20"/>
              <w:jc w:val="both"/>
            </w:pPr>
            <w:r>
              <w:rPr>
                <w:rFonts w:ascii="Times New Roman"/>
                <w:b w:val="false"/>
                <w:i w:val="false"/>
                <w:color w:val="000000"/>
                <w:sz w:val="20"/>
              </w:rPr>
              <w:t>
 </w:t>
            </w:r>
          </w:p>
          <w:bookmarkEnd w:id="8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50"/>
          <w:p>
            <w:pPr>
              <w:spacing w:after="20"/>
              <w:ind w:left="20"/>
              <w:jc w:val="both"/>
            </w:pPr>
            <w:r>
              <w:rPr>
                <w:rFonts w:ascii="Times New Roman"/>
                <w:b w:val="false"/>
                <w:i w:val="false"/>
                <w:color w:val="000000"/>
                <w:sz w:val="20"/>
              </w:rPr>
              <w:t>
 </w:t>
            </w:r>
          </w:p>
          <w:bookmarkEnd w:id="8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51"/>
          <w:p>
            <w:pPr>
              <w:spacing w:after="20"/>
              <w:ind w:left="20"/>
              <w:jc w:val="both"/>
            </w:pPr>
            <w:r>
              <w:rPr>
                <w:rFonts w:ascii="Times New Roman"/>
                <w:b w:val="false"/>
                <w:i w:val="false"/>
                <w:color w:val="000000"/>
                <w:sz w:val="20"/>
              </w:rPr>
              <w:t>
 </w:t>
            </w:r>
          </w:p>
          <w:bookmarkEnd w:id="8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52"/>
          <w:p>
            <w:pPr>
              <w:spacing w:after="20"/>
              <w:ind w:left="20"/>
              <w:jc w:val="both"/>
            </w:pPr>
            <w:r>
              <w:rPr>
                <w:rFonts w:ascii="Times New Roman"/>
                <w:b w:val="false"/>
                <w:i w:val="false"/>
                <w:color w:val="000000"/>
                <w:sz w:val="20"/>
              </w:rPr>
              <w:t>
03</w:t>
            </w:r>
          </w:p>
          <w:bookmarkEnd w:id="8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53"/>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8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54"/>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8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55"/>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8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6546888,0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56"/>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8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57"/>
          <w:p>
            <w:pPr>
              <w:spacing w:after="20"/>
              <w:ind w:left="20"/>
              <w:jc w:val="both"/>
            </w:pPr>
            <w:r>
              <w:rPr>
                <w:rFonts w:ascii="Times New Roman"/>
                <w:b w:val="false"/>
                <w:i w:val="false"/>
                <w:color w:val="000000"/>
                <w:sz w:val="20"/>
              </w:rPr>
              <w:t>
 </w:t>
            </w:r>
          </w:p>
          <w:bookmarkEnd w:id="8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58"/>
          <w:p>
            <w:pPr>
              <w:spacing w:after="20"/>
              <w:ind w:left="20"/>
              <w:jc w:val="both"/>
            </w:pPr>
            <w:r>
              <w:rPr>
                <w:rFonts w:ascii="Times New Roman"/>
                <w:b w:val="false"/>
                <w:i w:val="false"/>
                <w:color w:val="000000"/>
                <w:sz w:val="20"/>
              </w:rPr>
              <w:t>
 </w:t>
            </w:r>
          </w:p>
          <w:bookmarkEnd w:id="8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59"/>
          <w:p>
            <w:pPr>
              <w:spacing w:after="20"/>
              <w:ind w:left="20"/>
              <w:jc w:val="both"/>
            </w:pPr>
            <w:r>
              <w:rPr>
                <w:rFonts w:ascii="Times New Roman"/>
                <w:b w:val="false"/>
                <w:i w:val="false"/>
                <w:color w:val="000000"/>
                <w:sz w:val="20"/>
              </w:rPr>
              <w:t>
 </w:t>
            </w:r>
          </w:p>
          <w:bookmarkEnd w:id="8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60"/>
          <w:p>
            <w:pPr>
              <w:spacing w:after="20"/>
              <w:ind w:left="20"/>
              <w:jc w:val="both"/>
            </w:pPr>
            <w:r>
              <w:rPr>
                <w:rFonts w:ascii="Times New Roman"/>
                <w:b w:val="false"/>
                <w:i w:val="false"/>
                <w:color w:val="000000"/>
                <w:sz w:val="20"/>
              </w:rPr>
              <w:t>
04</w:t>
            </w:r>
          </w:p>
          <w:bookmarkEnd w:id="8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15333765,0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6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6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6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6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65"/>
          <w:p>
            <w:pPr>
              <w:spacing w:after="20"/>
              <w:ind w:left="20"/>
              <w:jc w:val="both"/>
            </w:pPr>
            <w:r>
              <w:rPr>
                <w:rFonts w:ascii="Times New Roman"/>
                <w:b w:val="false"/>
                <w:i w:val="false"/>
                <w:color w:val="000000"/>
                <w:sz w:val="20"/>
              </w:rPr>
              <w:t>
 </w:t>
            </w:r>
          </w:p>
          <w:bookmarkEnd w:id="8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66"/>
          <w:p>
            <w:pPr>
              <w:spacing w:after="20"/>
              <w:ind w:left="20"/>
              <w:jc w:val="both"/>
            </w:pPr>
            <w:r>
              <w:rPr>
                <w:rFonts w:ascii="Times New Roman"/>
                <w:b w:val="false"/>
                <w:i w:val="false"/>
                <w:color w:val="000000"/>
                <w:sz w:val="20"/>
              </w:rPr>
              <w:t>
 </w:t>
            </w:r>
          </w:p>
          <w:bookmarkEnd w:id="8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67"/>
          <w:p>
            <w:pPr>
              <w:spacing w:after="20"/>
              <w:ind w:left="20"/>
              <w:jc w:val="both"/>
            </w:pPr>
            <w:r>
              <w:rPr>
                <w:rFonts w:ascii="Times New Roman"/>
                <w:b w:val="false"/>
                <w:i w:val="false"/>
                <w:color w:val="000000"/>
                <w:sz w:val="20"/>
              </w:rPr>
              <w:t>
 </w:t>
            </w:r>
          </w:p>
          <w:bookmarkEnd w:id="8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68"/>
          <w:p>
            <w:pPr>
              <w:spacing w:after="20"/>
              <w:ind w:left="20"/>
              <w:jc w:val="both"/>
            </w:pPr>
            <w:r>
              <w:rPr>
                <w:rFonts w:ascii="Times New Roman"/>
                <w:b w:val="false"/>
                <w:i w:val="false"/>
                <w:color w:val="000000"/>
                <w:sz w:val="20"/>
              </w:rPr>
              <w:t>
 </w:t>
            </w:r>
          </w:p>
          <w:bookmarkEnd w:id="8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6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7812754,0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7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7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7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7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7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7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7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77"/>
          <w:p>
            <w:pPr>
              <w:spacing w:after="20"/>
              <w:ind w:left="20"/>
              <w:jc w:val="both"/>
            </w:pPr>
            <w:r>
              <w:rPr>
                <w:rFonts w:ascii="Times New Roman"/>
                <w:b w:val="false"/>
                <w:i w:val="false"/>
                <w:color w:val="000000"/>
                <w:sz w:val="20"/>
              </w:rPr>
              <w:t>
 </w:t>
            </w:r>
          </w:p>
          <w:bookmarkEnd w:id="8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78"/>
          <w:p>
            <w:pPr>
              <w:spacing w:after="20"/>
              <w:ind w:left="20"/>
              <w:jc w:val="both"/>
            </w:pPr>
            <w:r>
              <w:rPr>
                <w:rFonts w:ascii="Times New Roman"/>
                <w:b w:val="false"/>
                <w:i w:val="false"/>
                <w:color w:val="000000"/>
                <w:sz w:val="20"/>
              </w:rPr>
              <w:t>
 </w:t>
            </w:r>
          </w:p>
          <w:bookmarkEnd w:id="8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7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8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8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8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8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8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8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86"/>
          <w:p>
            <w:pPr>
              <w:spacing w:after="20"/>
              <w:ind w:left="20"/>
              <w:jc w:val="both"/>
            </w:pPr>
            <w:r>
              <w:rPr>
                <w:rFonts w:ascii="Times New Roman"/>
                <w:b w:val="false"/>
                <w:i w:val="false"/>
                <w:color w:val="000000"/>
                <w:sz w:val="20"/>
              </w:rPr>
              <w:t>
 </w:t>
            </w:r>
          </w:p>
          <w:bookmarkEnd w:id="8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87"/>
          <w:p>
            <w:pPr>
              <w:spacing w:after="20"/>
              <w:ind w:left="20"/>
              <w:jc w:val="both"/>
            </w:pPr>
            <w:r>
              <w:rPr>
                <w:rFonts w:ascii="Times New Roman"/>
                <w:b w:val="false"/>
                <w:i w:val="false"/>
                <w:color w:val="000000"/>
                <w:sz w:val="20"/>
              </w:rPr>
              <w:t>
 </w:t>
            </w:r>
          </w:p>
          <w:bookmarkEnd w:id="8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8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8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89"/>
          <w:p>
            <w:pPr>
              <w:spacing w:after="20"/>
              <w:ind w:left="20"/>
              <w:jc w:val="both"/>
            </w:pPr>
            <w:r>
              <w:rPr>
                <w:rFonts w:ascii="Times New Roman"/>
                <w:b w:val="false"/>
                <w:i w:val="false"/>
                <w:color w:val="000000"/>
                <w:sz w:val="20"/>
              </w:rPr>
              <w:t>
05</w:t>
            </w:r>
          </w:p>
          <w:bookmarkEnd w:id="8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9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9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9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9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9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95"/>
          <w:p>
            <w:pPr>
              <w:spacing w:after="20"/>
              <w:ind w:left="20"/>
              <w:jc w:val="both"/>
            </w:pPr>
            <w:r>
              <w:rPr>
                <w:rFonts w:ascii="Times New Roman"/>
                <w:b w:val="false"/>
                <w:i w:val="false"/>
                <w:color w:val="000000"/>
                <w:sz w:val="20"/>
              </w:rPr>
              <w:t>
 </w:t>
            </w:r>
          </w:p>
          <w:bookmarkEnd w:id="8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9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9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98"/>
          <w:p>
            <w:pPr>
              <w:spacing w:after="20"/>
              <w:ind w:left="20"/>
              <w:jc w:val="both"/>
            </w:pPr>
            <w:r>
              <w:rPr>
                <w:rFonts w:ascii="Times New Roman"/>
                <w:b w:val="false"/>
                <w:i w:val="false"/>
                <w:color w:val="000000"/>
                <w:sz w:val="20"/>
              </w:rPr>
              <w:t>
 </w:t>
            </w:r>
          </w:p>
          <w:bookmarkEnd w:id="8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9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8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0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0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02"/>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9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0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0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0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0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0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0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09"/>
          <w:p>
            <w:pPr>
              <w:spacing w:after="20"/>
              <w:ind w:left="20"/>
              <w:jc w:val="both"/>
            </w:pPr>
            <w:r>
              <w:rPr>
                <w:rFonts w:ascii="Times New Roman"/>
                <w:b w:val="false"/>
                <w:i w:val="false"/>
                <w:color w:val="000000"/>
                <w:sz w:val="20"/>
              </w:rPr>
              <w:t>
 </w:t>
            </w:r>
          </w:p>
          <w:bookmarkEnd w:id="9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10"/>
          <w:p>
            <w:pPr>
              <w:spacing w:after="20"/>
              <w:ind w:left="20"/>
              <w:jc w:val="both"/>
            </w:pPr>
            <w:r>
              <w:rPr>
                <w:rFonts w:ascii="Times New Roman"/>
                <w:b w:val="false"/>
                <w:i w:val="false"/>
                <w:color w:val="000000"/>
                <w:sz w:val="20"/>
              </w:rPr>
              <w:t>
 </w:t>
            </w:r>
          </w:p>
          <w:bookmarkEnd w:id="9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11"/>
          <w:p>
            <w:pPr>
              <w:spacing w:after="20"/>
              <w:ind w:left="20"/>
              <w:jc w:val="both"/>
            </w:pPr>
            <w:r>
              <w:rPr>
                <w:rFonts w:ascii="Times New Roman"/>
                <w:b w:val="false"/>
                <w:i w:val="false"/>
                <w:color w:val="000000"/>
                <w:sz w:val="20"/>
              </w:rPr>
              <w:t>
06</w:t>
            </w:r>
          </w:p>
          <w:bookmarkEnd w:id="9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1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1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1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1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1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1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1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1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20"/>
          <w:p>
            <w:pPr>
              <w:spacing w:after="20"/>
              <w:ind w:left="20"/>
              <w:jc w:val="both"/>
            </w:pPr>
            <w:r>
              <w:rPr>
                <w:rFonts w:ascii="Times New Roman"/>
                <w:b w:val="false"/>
                <w:i w:val="false"/>
                <w:color w:val="000000"/>
                <w:sz w:val="20"/>
              </w:rPr>
              <w:t>
 </w:t>
            </w:r>
          </w:p>
          <w:bookmarkEnd w:id="9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2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2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2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2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2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2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9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27"/>
          <w:p>
            <w:pPr>
              <w:spacing w:after="20"/>
              <w:ind w:left="20"/>
              <w:jc w:val="both"/>
            </w:pPr>
            <w:r>
              <w:rPr>
                <w:rFonts w:ascii="Times New Roman"/>
                <w:b w:val="false"/>
                <w:i w:val="false"/>
                <w:color w:val="000000"/>
                <w:sz w:val="20"/>
              </w:rPr>
              <w:t>
 </w:t>
            </w:r>
          </w:p>
          <w:bookmarkEnd w:id="9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28"/>
          <w:p>
            <w:pPr>
              <w:spacing w:after="20"/>
              <w:ind w:left="20"/>
              <w:jc w:val="both"/>
            </w:pPr>
            <w:r>
              <w:rPr>
                <w:rFonts w:ascii="Times New Roman"/>
                <w:b w:val="false"/>
                <w:i w:val="false"/>
                <w:color w:val="000000"/>
                <w:sz w:val="20"/>
              </w:rPr>
              <w:t>
 </w:t>
            </w:r>
          </w:p>
          <w:bookmarkEnd w:id="9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29"/>
          <w:p>
            <w:pPr>
              <w:spacing w:after="20"/>
              <w:ind w:left="20"/>
              <w:jc w:val="both"/>
            </w:pPr>
            <w:r>
              <w:rPr>
                <w:rFonts w:ascii="Times New Roman"/>
                <w:b w:val="false"/>
                <w:i w:val="false"/>
                <w:color w:val="000000"/>
                <w:sz w:val="20"/>
              </w:rPr>
              <w:t>
 </w:t>
            </w:r>
          </w:p>
          <w:bookmarkEnd w:id="9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30"/>
          <w:p>
            <w:pPr>
              <w:spacing w:after="20"/>
              <w:ind w:left="20"/>
              <w:jc w:val="both"/>
            </w:pPr>
            <w:r>
              <w:rPr>
                <w:rFonts w:ascii="Times New Roman"/>
                <w:b w:val="false"/>
                <w:i w:val="false"/>
                <w:color w:val="000000"/>
                <w:sz w:val="20"/>
              </w:rPr>
              <w:t>
 </w:t>
            </w:r>
          </w:p>
          <w:bookmarkEnd w:id="9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31"/>
          <w:p>
            <w:pPr>
              <w:spacing w:after="20"/>
              <w:ind w:left="20"/>
              <w:jc w:val="both"/>
            </w:pPr>
            <w:r>
              <w:rPr>
                <w:rFonts w:ascii="Times New Roman"/>
                <w:b w:val="false"/>
                <w:i w:val="false"/>
                <w:color w:val="000000"/>
                <w:sz w:val="20"/>
              </w:rPr>
              <w:t>
 </w:t>
            </w:r>
          </w:p>
          <w:bookmarkEnd w:id="9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32"/>
          <w:p>
            <w:pPr>
              <w:spacing w:after="20"/>
              <w:ind w:left="20"/>
              <w:jc w:val="both"/>
            </w:pPr>
            <w:r>
              <w:rPr>
                <w:rFonts w:ascii="Times New Roman"/>
                <w:b w:val="false"/>
                <w:i w:val="false"/>
                <w:color w:val="000000"/>
                <w:sz w:val="20"/>
              </w:rPr>
              <w:t>
 </w:t>
            </w:r>
          </w:p>
          <w:bookmarkEnd w:id="9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33"/>
          <w:p>
            <w:pPr>
              <w:spacing w:after="20"/>
              <w:ind w:left="20"/>
              <w:jc w:val="both"/>
            </w:pPr>
            <w:r>
              <w:rPr>
                <w:rFonts w:ascii="Times New Roman"/>
                <w:b w:val="false"/>
                <w:i w:val="false"/>
                <w:color w:val="000000"/>
                <w:sz w:val="20"/>
              </w:rPr>
              <w:t>
07</w:t>
            </w:r>
          </w:p>
          <w:bookmarkEnd w:id="9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21472334,8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34"/>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9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35"/>
          <w:p>
            <w:pPr>
              <w:spacing w:after="20"/>
              <w:ind w:left="20"/>
              <w:jc w:val="both"/>
            </w:pPr>
            <w:r>
              <w:rPr>
                <w:rFonts w:ascii="Times New Roman"/>
                <w:b w:val="false"/>
                <w:i w:val="false"/>
                <w:color w:val="000000"/>
                <w:sz w:val="20"/>
              </w:rPr>
              <w:t>
 </w:t>
            </w:r>
          </w:p>
          <w:bookmarkEnd w:id="9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36"/>
          <w:p>
            <w:pPr>
              <w:spacing w:after="20"/>
              <w:ind w:left="20"/>
              <w:jc w:val="both"/>
            </w:pPr>
            <w:r>
              <w:rPr>
                <w:rFonts w:ascii="Times New Roman"/>
                <w:b w:val="false"/>
                <w:i w:val="false"/>
                <w:color w:val="000000"/>
                <w:sz w:val="20"/>
              </w:rPr>
              <w:t>
 </w:t>
            </w:r>
          </w:p>
          <w:bookmarkEnd w:id="9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37"/>
          <w:p>
            <w:pPr>
              <w:spacing w:after="20"/>
              <w:ind w:left="20"/>
              <w:jc w:val="both"/>
            </w:pPr>
            <w:r>
              <w:rPr>
                <w:rFonts w:ascii="Times New Roman"/>
                <w:b w:val="false"/>
                <w:i w:val="false"/>
                <w:color w:val="000000"/>
                <w:sz w:val="20"/>
              </w:rPr>
              <w:t>
 </w:t>
            </w:r>
          </w:p>
          <w:bookmarkEnd w:id="9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3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9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13809980,8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39"/>
          <w:p>
            <w:pPr>
              <w:spacing w:after="20"/>
              <w:ind w:left="20"/>
              <w:jc w:val="both"/>
            </w:pPr>
            <w:r>
              <w:rPr>
                <w:rFonts w:ascii="Times New Roman"/>
                <w:b w:val="false"/>
                <w:i w:val="false"/>
                <w:color w:val="000000"/>
                <w:sz w:val="20"/>
              </w:rPr>
              <w:t>
 </w:t>
            </w:r>
          </w:p>
          <w:bookmarkEnd w:id="9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40"/>
          <w:p>
            <w:pPr>
              <w:spacing w:after="20"/>
              <w:ind w:left="20"/>
              <w:jc w:val="both"/>
            </w:pPr>
            <w:r>
              <w:rPr>
                <w:rFonts w:ascii="Times New Roman"/>
                <w:b w:val="false"/>
                <w:i w:val="false"/>
                <w:color w:val="000000"/>
                <w:sz w:val="20"/>
              </w:rPr>
              <w:t>
 </w:t>
            </w:r>
          </w:p>
          <w:bookmarkEnd w:id="9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41"/>
          <w:p>
            <w:pPr>
              <w:spacing w:after="20"/>
              <w:ind w:left="20"/>
              <w:jc w:val="both"/>
            </w:pPr>
            <w:r>
              <w:rPr>
                <w:rFonts w:ascii="Times New Roman"/>
                <w:b w:val="false"/>
                <w:i w:val="false"/>
                <w:color w:val="000000"/>
                <w:sz w:val="20"/>
              </w:rPr>
              <w:t>
 </w:t>
            </w:r>
          </w:p>
          <w:bookmarkEnd w:id="9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9262062,0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42"/>
          <w:p>
            <w:pPr>
              <w:spacing w:after="20"/>
              <w:ind w:left="20"/>
              <w:jc w:val="both"/>
            </w:pPr>
            <w:r>
              <w:rPr>
                <w:rFonts w:ascii="Times New Roman"/>
                <w:b w:val="false"/>
                <w:i w:val="false"/>
                <w:color w:val="000000"/>
                <w:sz w:val="20"/>
              </w:rPr>
              <w:t>
 </w:t>
            </w:r>
          </w:p>
          <w:bookmarkEnd w:id="9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43"/>
          <w:p>
            <w:pPr>
              <w:spacing w:after="20"/>
              <w:ind w:left="20"/>
              <w:jc w:val="both"/>
            </w:pPr>
            <w:r>
              <w:rPr>
                <w:rFonts w:ascii="Times New Roman"/>
                <w:b w:val="false"/>
                <w:i w:val="false"/>
                <w:color w:val="000000"/>
                <w:sz w:val="20"/>
              </w:rPr>
              <w:t>
 </w:t>
            </w:r>
          </w:p>
          <w:bookmarkEnd w:id="9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44"/>
          <w:p>
            <w:pPr>
              <w:spacing w:after="20"/>
              <w:ind w:left="20"/>
              <w:jc w:val="both"/>
            </w:pPr>
            <w:r>
              <w:rPr>
                <w:rFonts w:ascii="Times New Roman"/>
                <w:b w:val="false"/>
                <w:i w:val="false"/>
                <w:color w:val="000000"/>
                <w:sz w:val="20"/>
              </w:rPr>
              <w:t>
 </w:t>
            </w:r>
          </w:p>
          <w:bookmarkEnd w:id="9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8164719,0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45"/>
          <w:p>
            <w:pPr>
              <w:spacing w:after="20"/>
              <w:ind w:left="20"/>
              <w:jc w:val="both"/>
            </w:pPr>
            <w:r>
              <w:rPr>
                <w:rFonts w:ascii="Times New Roman"/>
                <w:b w:val="false"/>
                <w:i w:val="false"/>
                <w:color w:val="000000"/>
                <w:sz w:val="20"/>
              </w:rPr>
              <w:t>
 </w:t>
            </w:r>
          </w:p>
          <w:bookmarkEnd w:id="9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46"/>
          <w:p>
            <w:pPr>
              <w:spacing w:after="20"/>
              <w:ind w:left="20"/>
              <w:jc w:val="both"/>
            </w:pPr>
            <w:r>
              <w:rPr>
                <w:rFonts w:ascii="Times New Roman"/>
                <w:b w:val="false"/>
                <w:i w:val="false"/>
                <w:color w:val="000000"/>
                <w:sz w:val="20"/>
              </w:rPr>
              <w:t>
 </w:t>
            </w:r>
          </w:p>
          <w:bookmarkEnd w:id="9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47"/>
          <w:p>
            <w:pPr>
              <w:spacing w:after="20"/>
              <w:ind w:left="20"/>
              <w:jc w:val="both"/>
            </w:pPr>
            <w:r>
              <w:rPr>
                <w:rFonts w:ascii="Times New Roman"/>
                <w:b w:val="false"/>
                <w:i w:val="false"/>
                <w:color w:val="000000"/>
                <w:sz w:val="20"/>
              </w:rPr>
              <w:t>
08</w:t>
            </w:r>
          </w:p>
          <w:bookmarkEnd w:id="9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4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4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5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5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5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5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54"/>
          <w:p>
            <w:pPr>
              <w:spacing w:after="20"/>
              <w:ind w:left="20"/>
              <w:jc w:val="both"/>
            </w:pPr>
            <w:r>
              <w:rPr>
                <w:rFonts w:ascii="Times New Roman"/>
                <w:b w:val="false"/>
                <w:i w:val="false"/>
                <w:color w:val="000000"/>
                <w:sz w:val="20"/>
              </w:rPr>
              <w:t>
 </w:t>
            </w:r>
          </w:p>
          <w:bookmarkEnd w:id="9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5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56"/>
          <w:p>
            <w:pPr>
              <w:spacing w:after="20"/>
              <w:ind w:left="20"/>
              <w:jc w:val="both"/>
            </w:pPr>
            <w:r>
              <w:rPr>
                <w:rFonts w:ascii="Times New Roman"/>
                <w:b w:val="false"/>
                <w:i w:val="false"/>
                <w:color w:val="000000"/>
                <w:sz w:val="20"/>
              </w:rPr>
              <w:t>
 </w:t>
            </w:r>
          </w:p>
          <w:bookmarkEnd w:id="9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57"/>
          <w:p>
            <w:pPr>
              <w:spacing w:after="20"/>
              <w:ind w:left="20"/>
              <w:jc w:val="both"/>
            </w:pPr>
            <w:r>
              <w:rPr>
                <w:rFonts w:ascii="Times New Roman"/>
                <w:b w:val="false"/>
                <w:i w:val="false"/>
                <w:color w:val="000000"/>
                <w:sz w:val="20"/>
              </w:rPr>
              <w:t>
 </w:t>
            </w:r>
          </w:p>
          <w:bookmarkEnd w:id="9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58"/>
          <w:p>
            <w:pPr>
              <w:spacing w:after="20"/>
              <w:ind w:left="20"/>
              <w:jc w:val="both"/>
            </w:pPr>
            <w:r>
              <w:rPr>
                <w:rFonts w:ascii="Times New Roman"/>
                <w:b w:val="false"/>
                <w:i w:val="false"/>
                <w:color w:val="000000"/>
                <w:sz w:val="20"/>
              </w:rPr>
              <w:t>
 </w:t>
            </w:r>
          </w:p>
          <w:bookmarkEnd w:id="9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59"/>
          <w:p>
            <w:pPr>
              <w:spacing w:after="20"/>
              <w:ind w:left="20"/>
              <w:jc w:val="both"/>
            </w:pPr>
            <w:r>
              <w:rPr>
                <w:rFonts w:ascii="Times New Roman"/>
                <w:b w:val="false"/>
                <w:i w:val="false"/>
                <w:color w:val="000000"/>
                <w:sz w:val="20"/>
              </w:rPr>
              <w:t>
 </w:t>
            </w:r>
          </w:p>
          <w:bookmarkEnd w:id="9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60"/>
          <w:p>
            <w:pPr>
              <w:spacing w:after="20"/>
              <w:ind w:left="20"/>
              <w:jc w:val="both"/>
            </w:pPr>
            <w:r>
              <w:rPr>
                <w:rFonts w:ascii="Times New Roman"/>
                <w:b w:val="false"/>
                <w:i w:val="false"/>
                <w:color w:val="000000"/>
                <w:sz w:val="20"/>
              </w:rPr>
              <w:t>
 </w:t>
            </w:r>
          </w:p>
          <w:bookmarkEnd w:id="9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6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6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6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6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65"/>
          <w:p>
            <w:pPr>
              <w:spacing w:after="20"/>
              <w:ind w:left="20"/>
              <w:jc w:val="both"/>
            </w:pPr>
            <w:r>
              <w:rPr>
                <w:rFonts w:ascii="Times New Roman"/>
                <w:b w:val="false"/>
                <w:i w:val="false"/>
                <w:color w:val="000000"/>
                <w:sz w:val="20"/>
              </w:rPr>
              <w:t>
 </w:t>
            </w:r>
          </w:p>
          <w:bookmarkEnd w:id="9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6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6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6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6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7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7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7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73"/>
          <w:p>
            <w:pPr>
              <w:spacing w:after="20"/>
              <w:ind w:left="20"/>
              <w:jc w:val="both"/>
            </w:pPr>
            <w:r>
              <w:rPr>
                <w:rFonts w:ascii="Times New Roman"/>
                <w:b w:val="false"/>
                <w:i w:val="false"/>
                <w:color w:val="000000"/>
                <w:sz w:val="20"/>
              </w:rPr>
              <w:t>
 </w:t>
            </w:r>
          </w:p>
          <w:bookmarkEnd w:id="9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7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7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7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7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7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7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9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80"/>
          <w:p>
            <w:pPr>
              <w:spacing w:after="20"/>
              <w:ind w:left="20"/>
              <w:jc w:val="both"/>
            </w:pPr>
            <w:r>
              <w:rPr>
                <w:rFonts w:ascii="Times New Roman"/>
                <w:b w:val="false"/>
                <w:i w:val="false"/>
                <w:color w:val="000000"/>
                <w:sz w:val="20"/>
              </w:rPr>
              <w:t>
 </w:t>
            </w:r>
          </w:p>
          <w:bookmarkEnd w:id="9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81"/>
          <w:p>
            <w:pPr>
              <w:spacing w:after="20"/>
              <w:ind w:left="20"/>
              <w:jc w:val="both"/>
            </w:pPr>
            <w:r>
              <w:rPr>
                <w:rFonts w:ascii="Times New Roman"/>
                <w:b w:val="false"/>
                <w:i w:val="false"/>
                <w:color w:val="000000"/>
                <w:sz w:val="20"/>
              </w:rPr>
              <w:t>
 </w:t>
            </w:r>
          </w:p>
          <w:bookmarkEnd w:id="9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82"/>
          <w:p>
            <w:pPr>
              <w:spacing w:after="20"/>
              <w:ind w:left="20"/>
              <w:jc w:val="both"/>
            </w:pPr>
            <w:r>
              <w:rPr>
                <w:rFonts w:ascii="Times New Roman"/>
                <w:b w:val="false"/>
                <w:i w:val="false"/>
                <w:color w:val="000000"/>
                <w:sz w:val="20"/>
              </w:rPr>
              <w:t>
 </w:t>
            </w:r>
          </w:p>
          <w:bookmarkEnd w:id="9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83"/>
          <w:p>
            <w:pPr>
              <w:spacing w:after="20"/>
              <w:ind w:left="20"/>
              <w:jc w:val="both"/>
            </w:pPr>
            <w:r>
              <w:rPr>
                <w:rFonts w:ascii="Times New Roman"/>
                <w:b w:val="false"/>
                <w:i w:val="false"/>
                <w:color w:val="000000"/>
                <w:sz w:val="20"/>
              </w:rPr>
              <w:t>
 </w:t>
            </w:r>
          </w:p>
          <w:bookmarkEnd w:id="9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84"/>
          <w:p>
            <w:pPr>
              <w:spacing w:after="20"/>
              <w:ind w:left="20"/>
              <w:jc w:val="both"/>
            </w:pPr>
            <w:r>
              <w:rPr>
                <w:rFonts w:ascii="Times New Roman"/>
                <w:b w:val="false"/>
                <w:i w:val="false"/>
                <w:color w:val="000000"/>
                <w:sz w:val="20"/>
              </w:rPr>
              <w:t>
 </w:t>
            </w:r>
          </w:p>
          <w:bookmarkEnd w:id="9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85"/>
          <w:p>
            <w:pPr>
              <w:spacing w:after="20"/>
              <w:ind w:left="20"/>
              <w:jc w:val="both"/>
            </w:pPr>
            <w:r>
              <w:rPr>
                <w:rFonts w:ascii="Times New Roman"/>
                <w:b w:val="false"/>
                <w:i w:val="false"/>
                <w:color w:val="000000"/>
                <w:sz w:val="20"/>
              </w:rPr>
              <w:t>
09</w:t>
            </w:r>
          </w:p>
          <w:bookmarkEnd w:id="9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86"/>
          <w:p>
            <w:pPr>
              <w:spacing w:after="20"/>
              <w:ind w:left="20"/>
              <w:jc w:val="both"/>
            </w:pPr>
            <w:r>
              <w:rPr>
                <w:rFonts w:ascii="Times New Roman"/>
                <w:b w:val="false"/>
                <w:i w:val="false"/>
                <w:color w:val="000000"/>
                <w:sz w:val="20"/>
              </w:rPr>
              <w:t>
 </w:t>
            </w:r>
          </w:p>
          <w:bookmarkEnd w:id="9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87"/>
          <w:p>
            <w:pPr>
              <w:spacing w:after="20"/>
              <w:ind w:left="20"/>
              <w:jc w:val="both"/>
            </w:pPr>
            <w:r>
              <w:rPr>
                <w:rFonts w:ascii="Times New Roman"/>
                <w:b w:val="false"/>
                <w:i w:val="false"/>
                <w:color w:val="000000"/>
                <w:sz w:val="20"/>
              </w:rPr>
              <w:t>
 </w:t>
            </w:r>
          </w:p>
          <w:bookmarkEnd w:id="9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88"/>
          <w:p>
            <w:pPr>
              <w:spacing w:after="20"/>
              <w:ind w:left="20"/>
              <w:jc w:val="both"/>
            </w:pPr>
            <w:r>
              <w:rPr>
                <w:rFonts w:ascii="Times New Roman"/>
                <w:b w:val="false"/>
                <w:i w:val="false"/>
                <w:color w:val="000000"/>
                <w:sz w:val="20"/>
              </w:rPr>
              <w:t>
 </w:t>
            </w:r>
          </w:p>
          <w:bookmarkEnd w:id="9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89"/>
          <w:p>
            <w:pPr>
              <w:spacing w:after="20"/>
              <w:ind w:left="20"/>
              <w:jc w:val="both"/>
            </w:pPr>
            <w:r>
              <w:rPr>
                <w:rFonts w:ascii="Times New Roman"/>
                <w:b w:val="false"/>
                <w:i w:val="false"/>
                <w:color w:val="000000"/>
                <w:sz w:val="20"/>
              </w:rPr>
              <w:t>
10</w:t>
            </w:r>
          </w:p>
          <w:bookmarkEnd w:id="9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21166499,0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9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19957410,0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9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9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9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94"/>
          <w:p>
            <w:pPr>
              <w:spacing w:after="20"/>
              <w:ind w:left="20"/>
              <w:jc w:val="both"/>
            </w:pPr>
            <w:r>
              <w:rPr>
                <w:rFonts w:ascii="Times New Roman"/>
                <w:b w:val="false"/>
                <w:i w:val="false"/>
                <w:color w:val="000000"/>
                <w:sz w:val="20"/>
              </w:rPr>
              <w:t>
 </w:t>
            </w:r>
          </w:p>
          <w:bookmarkEnd w:id="9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99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9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9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97"/>
          <w:p>
            <w:pPr>
              <w:spacing w:after="20"/>
              <w:ind w:left="20"/>
              <w:jc w:val="both"/>
            </w:pPr>
            <w:r>
              <w:rPr>
                <w:rFonts w:ascii="Times New Roman"/>
                <w:b w:val="false"/>
                <w:i w:val="false"/>
                <w:color w:val="000000"/>
                <w:sz w:val="20"/>
              </w:rPr>
              <w:t>
 </w:t>
            </w:r>
          </w:p>
          <w:bookmarkEnd w:id="9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98"/>
          <w:p>
            <w:pPr>
              <w:spacing w:after="20"/>
              <w:ind w:left="20"/>
              <w:jc w:val="both"/>
            </w:pPr>
            <w:r>
              <w:rPr>
                <w:rFonts w:ascii="Times New Roman"/>
                <w:b w:val="false"/>
                <w:i w:val="false"/>
                <w:color w:val="000000"/>
                <w:sz w:val="20"/>
              </w:rPr>
              <w:t>
 </w:t>
            </w:r>
          </w:p>
          <w:bookmarkEnd w:id="9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99"/>
          <w:p>
            <w:pPr>
              <w:spacing w:after="20"/>
              <w:ind w:left="20"/>
              <w:jc w:val="both"/>
            </w:pPr>
            <w:r>
              <w:rPr>
                <w:rFonts w:ascii="Times New Roman"/>
                <w:b w:val="false"/>
                <w:i w:val="false"/>
                <w:color w:val="000000"/>
                <w:sz w:val="20"/>
              </w:rPr>
              <w:t>
 </w:t>
            </w:r>
          </w:p>
          <w:bookmarkEnd w:id="9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00"/>
          <w:p>
            <w:pPr>
              <w:spacing w:after="20"/>
              <w:ind w:left="20"/>
              <w:jc w:val="both"/>
            </w:pPr>
            <w:r>
              <w:rPr>
                <w:rFonts w:ascii="Times New Roman"/>
                <w:b w:val="false"/>
                <w:i w:val="false"/>
                <w:color w:val="000000"/>
                <w:sz w:val="20"/>
              </w:rPr>
              <w:t>
 </w:t>
            </w:r>
          </w:p>
          <w:bookmarkEnd w:id="10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01"/>
          <w:p>
            <w:pPr>
              <w:spacing w:after="20"/>
              <w:ind w:left="20"/>
              <w:jc w:val="both"/>
            </w:pPr>
            <w:r>
              <w:rPr>
                <w:rFonts w:ascii="Times New Roman"/>
                <w:b w:val="false"/>
                <w:i w:val="false"/>
                <w:color w:val="000000"/>
                <w:sz w:val="20"/>
              </w:rPr>
              <w:t>
 </w:t>
            </w:r>
          </w:p>
          <w:bookmarkEnd w:id="10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02"/>
          <w:p>
            <w:pPr>
              <w:spacing w:after="20"/>
              <w:ind w:left="20"/>
              <w:jc w:val="both"/>
            </w:pPr>
            <w:r>
              <w:rPr>
                <w:rFonts w:ascii="Times New Roman"/>
                <w:b w:val="false"/>
                <w:i w:val="false"/>
                <w:color w:val="000000"/>
                <w:sz w:val="20"/>
              </w:rPr>
              <w:t>
 </w:t>
            </w:r>
          </w:p>
          <w:bookmarkEnd w:id="10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003"/>
          <w:p>
            <w:pPr>
              <w:spacing w:after="20"/>
              <w:ind w:left="20"/>
              <w:jc w:val="both"/>
            </w:pPr>
            <w:r>
              <w:rPr>
                <w:rFonts w:ascii="Times New Roman"/>
                <w:b w:val="false"/>
                <w:i w:val="false"/>
                <w:color w:val="000000"/>
                <w:sz w:val="20"/>
              </w:rPr>
              <w:t>
 </w:t>
            </w:r>
          </w:p>
          <w:bookmarkEnd w:id="10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04"/>
          <w:p>
            <w:pPr>
              <w:spacing w:after="20"/>
              <w:ind w:left="20"/>
              <w:jc w:val="both"/>
            </w:pPr>
            <w:r>
              <w:rPr>
                <w:rFonts w:ascii="Times New Roman"/>
                <w:b w:val="false"/>
                <w:i w:val="false"/>
                <w:color w:val="000000"/>
                <w:sz w:val="20"/>
              </w:rPr>
              <w:t>
 </w:t>
            </w:r>
          </w:p>
          <w:bookmarkEnd w:id="10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05"/>
          <w:p>
            <w:pPr>
              <w:spacing w:after="20"/>
              <w:ind w:left="20"/>
              <w:jc w:val="both"/>
            </w:pPr>
            <w:r>
              <w:rPr>
                <w:rFonts w:ascii="Times New Roman"/>
                <w:b w:val="false"/>
                <w:i w:val="false"/>
                <w:color w:val="000000"/>
                <w:sz w:val="20"/>
              </w:rPr>
              <w:t>
 </w:t>
            </w:r>
          </w:p>
          <w:bookmarkEnd w:id="10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06"/>
          <w:p>
            <w:pPr>
              <w:spacing w:after="20"/>
              <w:ind w:left="20"/>
              <w:jc w:val="both"/>
            </w:pPr>
            <w:r>
              <w:rPr>
                <w:rFonts w:ascii="Times New Roman"/>
                <w:b w:val="false"/>
                <w:i w:val="false"/>
                <w:color w:val="000000"/>
                <w:sz w:val="20"/>
              </w:rPr>
              <w:t>
 </w:t>
            </w:r>
          </w:p>
          <w:bookmarkEnd w:id="10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007"/>
          <w:p>
            <w:pPr>
              <w:spacing w:after="20"/>
              <w:ind w:left="20"/>
              <w:jc w:val="both"/>
            </w:pPr>
            <w:r>
              <w:rPr>
                <w:rFonts w:ascii="Times New Roman"/>
                <w:b w:val="false"/>
                <w:i w:val="false"/>
                <w:color w:val="000000"/>
                <w:sz w:val="20"/>
              </w:rPr>
              <w:t>
 </w:t>
            </w:r>
          </w:p>
          <w:bookmarkEnd w:id="10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08"/>
          <w:p>
            <w:pPr>
              <w:spacing w:after="20"/>
              <w:ind w:left="20"/>
              <w:jc w:val="both"/>
            </w:pPr>
            <w:r>
              <w:rPr>
                <w:rFonts w:ascii="Times New Roman"/>
                <w:b w:val="false"/>
                <w:i w:val="false"/>
                <w:color w:val="000000"/>
                <w:sz w:val="20"/>
              </w:rPr>
              <w:t>
 </w:t>
            </w:r>
          </w:p>
          <w:bookmarkEnd w:id="10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09"/>
          <w:p>
            <w:pPr>
              <w:spacing w:after="20"/>
              <w:ind w:left="20"/>
              <w:jc w:val="both"/>
            </w:pPr>
            <w:r>
              <w:rPr>
                <w:rFonts w:ascii="Times New Roman"/>
                <w:b w:val="false"/>
                <w:i w:val="false"/>
                <w:color w:val="000000"/>
                <w:sz w:val="20"/>
              </w:rPr>
              <w:t>
 </w:t>
            </w:r>
          </w:p>
          <w:bookmarkEnd w:id="10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10"/>
          <w:p>
            <w:pPr>
              <w:spacing w:after="20"/>
              <w:ind w:left="20"/>
              <w:jc w:val="both"/>
            </w:pPr>
            <w:r>
              <w:rPr>
                <w:rFonts w:ascii="Times New Roman"/>
                <w:b w:val="false"/>
                <w:i w:val="false"/>
                <w:color w:val="000000"/>
                <w:sz w:val="20"/>
              </w:rPr>
              <w:t>
 </w:t>
            </w:r>
          </w:p>
          <w:bookmarkEnd w:id="10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11"/>
          <w:p>
            <w:pPr>
              <w:spacing w:after="20"/>
              <w:ind w:left="20"/>
              <w:jc w:val="both"/>
            </w:pPr>
            <w:r>
              <w:rPr>
                <w:rFonts w:ascii="Times New Roman"/>
                <w:b w:val="false"/>
                <w:i w:val="false"/>
                <w:color w:val="000000"/>
                <w:sz w:val="20"/>
              </w:rPr>
              <w:t>
 </w:t>
            </w:r>
          </w:p>
          <w:bookmarkEnd w:id="10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12"/>
          <w:p>
            <w:pPr>
              <w:spacing w:after="20"/>
              <w:ind w:left="20"/>
              <w:jc w:val="both"/>
            </w:pPr>
            <w:r>
              <w:rPr>
                <w:rFonts w:ascii="Times New Roman"/>
                <w:b w:val="false"/>
                <w:i w:val="false"/>
                <w:color w:val="000000"/>
                <w:sz w:val="20"/>
              </w:rPr>
              <w:t>
 </w:t>
            </w:r>
          </w:p>
          <w:bookmarkEnd w:id="10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1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01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1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1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1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1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1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2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21"/>
          <w:p>
            <w:pPr>
              <w:spacing w:after="20"/>
              <w:ind w:left="20"/>
              <w:jc w:val="both"/>
            </w:pPr>
            <w:r>
              <w:rPr>
                <w:rFonts w:ascii="Times New Roman"/>
                <w:b w:val="false"/>
                <w:i w:val="false"/>
                <w:color w:val="000000"/>
                <w:sz w:val="20"/>
              </w:rPr>
              <w:t>
 </w:t>
            </w:r>
          </w:p>
          <w:bookmarkEnd w:id="10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22"/>
          <w:p>
            <w:pPr>
              <w:spacing w:after="20"/>
              <w:ind w:left="20"/>
              <w:jc w:val="both"/>
            </w:pPr>
            <w:r>
              <w:rPr>
                <w:rFonts w:ascii="Times New Roman"/>
                <w:b w:val="false"/>
                <w:i w:val="false"/>
                <w:color w:val="000000"/>
                <w:sz w:val="20"/>
              </w:rPr>
              <w:t>
 </w:t>
            </w:r>
          </w:p>
          <w:bookmarkEnd w:id="10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2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2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2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0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26"/>
          <w:p>
            <w:pPr>
              <w:spacing w:after="20"/>
              <w:ind w:left="20"/>
              <w:jc w:val="both"/>
            </w:pPr>
            <w:r>
              <w:rPr>
                <w:rFonts w:ascii="Times New Roman"/>
                <w:b w:val="false"/>
                <w:i w:val="false"/>
                <w:color w:val="000000"/>
                <w:sz w:val="20"/>
              </w:rPr>
              <w:t>
 </w:t>
            </w:r>
          </w:p>
          <w:bookmarkEnd w:id="10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27"/>
          <w:p>
            <w:pPr>
              <w:spacing w:after="20"/>
              <w:ind w:left="20"/>
              <w:jc w:val="both"/>
            </w:pPr>
            <w:r>
              <w:rPr>
                <w:rFonts w:ascii="Times New Roman"/>
                <w:b w:val="false"/>
                <w:i w:val="false"/>
                <w:color w:val="000000"/>
                <w:sz w:val="20"/>
              </w:rPr>
              <w:t>
 </w:t>
            </w:r>
          </w:p>
          <w:bookmarkEnd w:id="10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28"/>
          <w:p>
            <w:pPr>
              <w:spacing w:after="20"/>
              <w:ind w:left="20"/>
              <w:jc w:val="both"/>
            </w:pPr>
            <w:r>
              <w:rPr>
                <w:rFonts w:ascii="Times New Roman"/>
                <w:b w:val="false"/>
                <w:i w:val="false"/>
                <w:color w:val="000000"/>
                <w:sz w:val="20"/>
              </w:rPr>
              <w:t>
 </w:t>
            </w:r>
          </w:p>
          <w:bookmarkEnd w:id="10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29"/>
          <w:p>
            <w:pPr>
              <w:spacing w:after="20"/>
              <w:ind w:left="20"/>
              <w:jc w:val="both"/>
            </w:pPr>
            <w:r>
              <w:rPr>
                <w:rFonts w:ascii="Times New Roman"/>
                <w:b w:val="false"/>
                <w:i w:val="false"/>
                <w:color w:val="000000"/>
                <w:sz w:val="20"/>
              </w:rPr>
              <w:t>
 </w:t>
            </w:r>
          </w:p>
          <w:bookmarkEnd w:id="10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30"/>
          <w:p>
            <w:pPr>
              <w:spacing w:after="20"/>
              <w:ind w:left="20"/>
              <w:jc w:val="both"/>
            </w:pPr>
            <w:r>
              <w:rPr>
                <w:rFonts w:ascii="Times New Roman"/>
                <w:b w:val="false"/>
                <w:i w:val="false"/>
                <w:color w:val="000000"/>
                <w:sz w:val="20"/>
              </w:rPr>
              <w:t>
11</w:t>
            </w:r>
          </w:p>
          <w:bookmarkEnd w:id="10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31"/>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0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32"/>
          <w:p>
            <w:pPr>
              <w:spacing w:after="20"/>
              <w:ind w:left="20"/>
              <w:jc w:val="both"/>
            </w:pPr>
            <w:r>
              <w:rPr>
                <w:rFonts w:ascii="Times New Roman"/>
                <w:b w:val="false"/>
                <w:i w:val="false"/>
                <w:color w:val="000000"/>
                <w:sz w:val="20"/>
              </w:rPr>
              <w:t>
 </w:t>
            </w:r>
          </w:p>
          <w:bookmarkEnd w:id="10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33"/>
          <w:p>
            <w:pPr>
              <w:spacing w:after="20"/>
              <w:ind w:left="20"/>
              <w:jc w:val="both"/>
            </w:pPr>
            <w:r>
              <w:rPr>
                <w:rFonts w:ascii="Times New Roman"/>
                <w:b w:val="false"/>
                <w:i w:val="false"/>
                <w:color w:val="000000"/>
                <w:sz w:val="20"/>
              </w:rPr>
              <w:t>
 </w:t>
            </w:r>
          </w:p>
          <w:bookmarkEnd w:id="10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34"/>
          <w:p>
            <w:pPr>
              <w:spacing w:after="20"/>
              <w:ind w:left="20"/>
              <w:jc w:val="both"/>
            </w:pPr>
            <w:r>
              <w:rPr>
                <w:rFonts w:ascii="Times New Roman"/>
                <w:b w:val="false"/>
                <w:i w:val="false"/>
                <w:color w:val="000000"/>
                <w:sz w:val="20"/>
              </w:rPr>
              <w:t>
 </w:t>
            </w:r>
          </w:p>
          <w:bookmarkEnd w:id="10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35"/>
          <w:p>
            <w:pPr>
              <w:spacing w:after="20"/>
              <w:ind w:left="20"/>
              <w:jc w:val="both"/>
            </w:pPr>
            <w:r>
              <w:rPr>
                <w:rFonts w:ascii="Times New Roman"/>
                <w:b w:val="false"/>
                <w:i w:val="false"/>
                <w:color w:val="000000"/>
                <w:sz w:val="20"/>
              </w:rPr>
              <w:t>
 </w:t>
            </w:r>
          </w:p>
          <w:bookmarkEnd w:id="10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36"/>
          <w:p>
            <w:pPr>
              <w:spacing w:after="20"/>
              <w:ind w:left="20"/>
              <w:jc w:val="both"/>
            </w:pPr>
            <w:r>
              <w:rPr>
                <w:rFonts w:ascii="Times New Roman"/>
                <w:b w:val="false"/>
                <w:i w:val="false"/>
                <w:color w:val="000000"/>
                <w:sz w:val="20"/>
              </w:rPr>
              <w:t>
 </w:t>
            </w:r>
          </w:p>
          <w:bookmarkEnd w:id="10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37"/>
          <w:p>
            <w:pPr>
              <w:spacing w:after="20"/>
              <w:ind w:left="20"/>
              <w:jc w:val="both"/>
            </w:pPr>
            <w:r>
              <w:rPr>
                <w:rFonts w:ascii="Times New Roman"/>
                <w:b w:val="false"/>
                <w:i w:val="false"/>
                <w:color w:val="000000"/>
                <w:sz w:val="20"/>
              </w:rPr>
              <w:t>
 </w:t>
            </w:r>
          </w:p>
          <w:bookmarkEnd w:id="10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38"/>
          <w:p>
            <w:pPr>
              <w:spacing w:after="20"/>
              <w:ind w:left="20"/>
              <w:jc w:val="both"/>
            </w:pPr>
            <w:r>
              <w:rPr>
                <w:rFonts w:ascii="Times New Roman"/>
                <w:b w:val="false"/>
                <w:i w:val="false"/>
                <w:color w:val="000000"/>
                <w:sz w:val="20"/>
              </w:rPr>
              <w:t>
12</w:t>
            </w:r>
          </w:p>
          <w:bookmarkEnd w:id="10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15559011,0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39"/>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4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41"/>
          <w:p>
            <w:pPr>
              <w:spacing w:after="20"/>
              <w:ind w:left="20"/>
              <w:jc w:val="both"/>
            </w:pPr>
            <w:r>
              <w:rPr>
                <w:rFonts w:ascii="Times New Roman"/>
                <w:b w:val="false"/>
                <w:i w:val="false"/>
                <w:color w:val="000000"/>
                <w:sz w:val="20"/>
              </w:rPr>
              <w:t>
 </w:t>
            </w:r>
          </w:p>
          <w:bookmarkEnd w:id="10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42"/>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11406519,0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43"/>
          <w:p>
            <w:pPr>
              <w:spacing w:after="20"/>
              <w:ind w:left="20"/>
              <w:jc w:val="both"/>
            </w:pPr>
            <w:r>
              <w:rPr>
                <w:rFonts w:ascii="Times New Roman"/>
                <w:b w:val="false"/>
                <w:i w:val="false"/>
                <w:color w:val="000000"/>
                <w:sz w:val="20"/>
              </w:rPr>
              <w:t>
 </w:t>
            </w:r>
          </w:p>
          <w:bookmarkEnd w:id="10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4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4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46"/>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4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0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48"/>
          <w:p>
            <w:pPr>
              <w:spacing w:after="20"/>
              <w:ind w:left="20"/>
              <w:jc w:val="both"/>
            </w:pPr>
            <w:r>
              <w:rPr>
                <w:rFonts w:ascii="Times New Roman"/>
                <w:b w:val="false"/>
                <w:i w:val="false"/>
                <w:color w:val="000000"/>
                <w:sz w:val="20"/>
              </w:rPr>
              <w:t>
 </w:t>
            </w:r>
          </w:p>
          <w:bookmarkEnd w:id="10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49"/>
          <w:p>
            <w:pPr>
              <w:spacing w:after="20"/>
              <w:ind w:left="20"/>
              <w:jc w:val="both"/>
            </w:pPr>
            <w:r>
              <w:rPr>
                <w:rFonts w:ascii="Times New Roman"/>
                <w:b w:val="false"/>
                <w:i w:val="false"/>
                <w:color w:val="000000"/>
                <w:sz w:val="20"/>
              </w:rPr>
              <w:t>
13</w:t>
            </w:r>
          </w:p>
          <w:bookmarkEnd w:id="10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5422227,4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50"/>
          <w:p>
            <w:pPr>
              <w:spacing w:after="20"/>
              <w:ind w:left="20"/>
              <w:jc w:val="both"/>
            </w:pPr>
            <w:r>
              <w:rPr>
                <w:rFonts w:ascii="Times New Roman"/>
                <w:b w:val="false"/>
                <w:i w:val="false"/>
                <w:color w:val="000000"/>
                <w:sz w:val="20"/>
              </w:rPr>
              <w:t>
 </w:t>
            </w:r>
          </w:p>
          <w:bookmarkEnd w:id="10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51"/>
          <w:p>
            <w:pPr>
              <w:spacing w:after="20"/>
              <w:ind w:left="20"/>
              <w:jc w:val="both"/>
            </w:pPr>
            <w:r>
              <w:rPr>
                <w:rFonts w:ascii="Times New Roman"/>
                <w:b w:val="false"/>
                <w:i w:val="false"/>
                <w:color w:val="000000"/>
                <w:sz w:val="20"/>
              </w:rPr>
              <w:t>
 </w:t>
            </w:r>
          </w:p>
          <w:bookmarkEnd w:id="10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52"/>
          <w:p>
            <w:pPr>
              <w:spacing w:after="20"/>
              <w:ind w:left="20"/>
              <w:jc w:val="both"/>
            </w:pPr>
            <w:r>
              <w:rPr>
                <w:rFonts w:ascii="Times New Roman"/>
                <w:b w:val="false"/>
                <w:i w:val="false"/>
                <w:color w:val="000000"/>
                <w:sz w:val="20"/>
              </w:rPr>
              <w:t>
 </w:t>
            </w:r>
          </w:p>
          <w:bookmarkEnd w:id="10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53"/>
          <w:p>
            <w:pPr>
              <w:spacing w:after="20"/>
              <w:ind w:left="20"/>
              <w:jc w:val="both"/>
            </w:pPr>
            <w:r>
              <w:rPr>
                <w:rFonts w:ascii="Times New Roman"/>
                <w:b w:val="false"/>
                <w:i w:val="false"/>
                <w:color w:val="000000"/>
                <w:sz w:val="20"/>
              </w:rPr>
              <w:t>
 </w:t>
            </w:r>
          </w:p>
          <w:bookmarkEnd w:id="10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54"/>
          <w:p>
            <w:pPr>
              <w:spacing w:after="20"/>
              <w:ind w:left="20"/>
              <w:jc w:val="both"/>
            </w:pPr>
            <w:r>
              <w:rPr>
                <w:rFonts w:ascii="Times New Roman"/>
                <w:b w:val="false"/>
                <w:i w:val="false"/>
                <w:color w:val="000000"/>
                <w:sz w:val="20"/>
              </w:rPr>
              <w:t>
 </w:t>
            </w:r>
          </w:p>
          <w:bookmarkEnd w:id="10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55"/>
          <w:p>
            <w:pPr>
              <w:spacing w:after="20"/>
              <w:ind w:left="20"/>
              <w:jc w:val="both"/>
            </w:pPr>
            <w:r>
              <w:rPr>
                <w:rFonts w:ascii="Times New Roman"/>
                <w:b w:val="false"/>
                <w:i w:val="false"/>
                <w:color w:val="000000"/>
                <w:sz w:val="20"/>
              </w:rPr>
              <w:t>
 </w:t>
            </w:r>
          </w:p>
          <w:bookmarkEnd w:id="10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56"/>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3185585,4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57"/>
          <w:p>
            <w:pPr>
              <w:spacing w:after="20"/>
              <w:ind w:left="20"/>
              <w:jc w:val="both"/>
            </w:pPr>
            <w:r>
              <w:rPr>
                <w:rFonts w:ascii="Times New Roman"/>
                <w:b w:val="false"/>
                <w:i w:val="false"/>
                <w:color w:val="000000"/>
                <w:sz w:val="20"/>
              </w:rPr>
              <w:t>
 </w:t>
            </w:r>
          </w:p>
          <w:bookmarkEnd w:id="10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58"/>
          <w:p>
            <w:pPr>
              <w:spacing w:after="20"/>
              <w:ind w:left="20"/>
              <w:jc w:val="both"/>
            </w:pPr>
            <w:r>
              <w:rPr>
                <w:rFonts w:ascii="Times New Roman"/>
                <w:b w:val="false"/>
                <w:i w:val="false"/>
                <w:color w:val="000000"/>
                <w:sz w:val="20"/>
              </w:rPr>
              <w:t>
 </w:t>
            </w:r>
          </w:p>
          <w:bookmarkEnd w:id="10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5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6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6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62"/>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63"/>
          <w:p>
            <w:pPr>
              <w:spacing w:after="20"/>
              <w:ind w:left="20"/>
              <w:jc w:val="both"/>
            </w:pPr>
            <w:r>
              <w:rPr>
                <w:rFonts w:ascii="Times New Roman"/>
                <w:b w:val="false"/>
                <w:i w:val="false"/>
                <w:color w:val="000000"/>
                <w:sz w:val="20"/>
              </w:rPr>
              <w:t>
 </w:t>
            </w:r>
          </w:p>
          <w:bookmarkEnd w:id="10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64"/>
          <w:p>
            <w:pPr>
              <w:spacing w:after="20"/>
              <w:ind w:left="20"/>
              <w:jc w:val="both"/>
            </w:pPr>
            <w:r>
              <w:rPr>
                <w:rFonts w:ascii="Times New Roman"/>
                <w:b w:val="false"/>
                <w:i w:val="false"/>
                <w:color w:val="000000"/>
                <w:sz w:val="20"/>
              </w:rPr>
              <w:t>
 </w:t>
            </w:r>
          </w:p>
          <w:bookmarkEnd w:id="10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65"/>
          <w:p>
            <w:pPr>
              <w:spacing w:after="20"/>
              <w:ind w:left="20"/>
              <w:jc w:val="both"/>
            </w:pPr>
            <w:r>
              <w:rPr>
                <w:rFonts w:ascii="Times New Roman"/>
                <w:b w:val="false"/>
                <w:i w:val="false"/>
                <w:color w:val="000000"/>
                <w:sz w:val="20"/>
              </w:rPr>
              <w:t>
 </w:t>
            </w:r>
          </w:p>
          <w:bookmarkEnd w:id="10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66"/>
          <w:p>
            <w:pPr>
              <w:spacing w:after="20"/>
              <w:ind w:left="20"/>
              <w:jc w:val="both"/>
            </w:pPr>
            <w:r>
              <w:rPr>
                <w:rFonts w:ascii="Times New Roman"/>
                <w:b w:val="false"/>
                <w:i w:val="false"/>
                <w:color w:val="000000"/>
                <w:sz w:val="20"/>
              </w:rPr>
              <w:t>
 </w:t>
            </w:r>
          </w:p>
          <w:bookmarkEnd w:id="10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67"/>
          <w:p>
            <w:pPr>
              <w:spacing w:after="20"/>
              <w:ind w:left="20"/>
              <w:jc w:val="both"/>
            </w:pPr>
            <w:r>
              <w:rPr>
                <w:rFonts w:ascii="Times New Roman"/>
                <w:b w:val="false"/>
                <w:i w:val="false"/>
                <w:color w:val="000000"/>
                <w:sz w:val="20"/>
              </w:rPr>
              <w:t>
 </w:t>
            </w:r>
          </w:p>
          <w:bookmarkEnd w:id="10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68"/>
          <w:p>
            <w:pPr>
              <w:spacing w:after="20"/>
              <w:ind w:left="20"/>
              <w:jc w:val="both"/>
            </w:pPr>
            <w:r>
              <w:rPr>
                <w:rFonts w:ascii="Times New Roman"/>
                <w:b w:val="false"/>
                <w:i w:val="false"/>
                <w:color w:val="000000"/>
                <w:sz w:val="20"/>
              </w:rPr>
              <w:t>
14</w:t>
            </w:r>
          </w:p>
          <w:bookmarkEnd w:id="10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69"/>
          <w:p>
            <w:pPr>
              <w:spacing w:after="20"/>
              <w:ind w:left="20"/>
              <w:jc w:val="both"/>
            </w:pPr>
            <w:r>
              <w:rPr>
                <w:rFonts w:ascii="Times New Roman"/>
                <w:b w:val="false"/>
                <w:i w:val="false"/>
                <w:color w:val="000000"/>
                <w:sz w:val="20"/>
              </w:rPr>
              <w:t>
 </w:t>
            </w:r>
          </w:p>
          <w:bookmarkEnd w:id="10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70"/>
          <w:p>
            <w:pPr>
              <w:spacing w:after="20"/>
              <w:ind w:left="20"/>
              <w:jc w:val="both"/>
            </w:pPr>
            <w:r>
              <w:rPr>
                <w:rFonts w:ascii="Times New Roman"/>
                <w:b w:val="false"/>
                <w:i w:val="false"/>
                <w:color w:val="000000"/>
                <w:sz w:val="20"/>
              </w:rPr>
              <w:t>
 </w:t>
            </w:r>
          </w:p>
          <w:bookmarkEnd w:id="10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71"/>
          <w:p>
            <w:pPr>
              <w:spacing w:after="20"/>
              <w:ind w:left="20"/>
              <w:jc w:val="both"/>
            </w:pPr>
            <w:r>
              <w:rPr>
                <w:rFonts w:ascii="Times New Roman"/>
                <w:b w:val="false"/>
                <w:i w:val="false"/>
                <w:color w:val="000000"/>
                <w:sz w:val="20"/>
              </w:rPr>
              <w:t>
 </w:t>
            </w:r>
          </w:p>
          <w:bookmarkEnd w:id="10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72"/>
          <w:p>
            <w:pPr>
              <w:spacing w:after="20"/>
              <w:ind w:left="20"/>
              <w:jc w:val="both"/>
            </w:pPr>
            <w:r>
              <w:rPr>
                <w:rFonts w:ascii="Times New Roman"/>
                <w:b w:val="false"/>
                <w:i w:val="false"/>
                <w:color w:val="000000"/>
                <w:sz w:val="20"/>
              </w:rPr>
              <w:t>
15</w:t>
            </w:r>
          </w:p>
          <w:bookmarkEnd w:id="10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73"/>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10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74"/>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10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75"/>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10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76"/>
          <w:p>
            <w:pPr>
              <w:spacing w:after="20"/>
              <w:ind w:left="20"/>
              <w:jc w:val="both"/>
            </w:pPr>
            <w:r>
              <w:rPr>
                <w:rFonts w:ascii="Times New Roman"/>
                <w:b w:val="false"/>
                <w:i w:val="false"/>
                <w:color w:val="000000"/>
                <w:sz w:val="20"/>
              </w:rPr>
              <w:t>
 </w:t>
            </w:r>
          </w:p>
          <w:bookmarkEnd w:id="10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77"/>
          <w:p>
            <w:pPr>
              <w:spacing w:after="20"/>
              <w:ind w:left="20"/>
              <w:jc w:val="both"/>
            </w:pPr>
            <w:r>
              <w:rPr>
                <w:rFonts w:ascii="Times New Roman"/>
                <w:b w:val="false"/>
                <w:i w:val="false"/>
                <w:color w:val="000000"/>
                <w:sz w:val="20"/>
              </w:rPr>
              <w:t>
Санаты</w:t>
            </w:r>
          </w:p>
          <w:bookmarkEnd w:id="1077"/>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78"/>
          <w:p>
            <w:pPr>
              <w:spacing w:after="20"/>
              <w:ind w:left="20"/>
              <w:jc w:val="both"/>
            </w:pPr>
            <w:r>
              <w:rPr>
                <w:rFonts w:ascii="Times New Roman"/>
                <w:b w:val="false"/>
                <w:i w:val="false"/>
                <w:color w:val="000000"/>
                <w:sz w:val="20"/>
              </w:rPr>
              <w:t>
 </w:t>
            </w:r>
          </w:p>
          <w:bookmarkEnd w:id="10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79"/>
          <w:p>
            <w:pPr>
              <w:spacing w:after="20"/>
              <w:ind w:left="20"/>
              <w:jc w:val="both"/>
            </w:pPr>
            <w:r>
              <w:rPr>
                <w:rFonts w:ascii="Times New Roman"/>
                <w:b w:val="false"/>
                <w:i w:val="false"/>
                <w:color w:val="000000"/>
                <w:sz w:val="20"/>
              </w:rPr>
              <w:t>
5</w:t>
            </w:r>
          </w:p>
          <w:bookmarkEnd w:id="10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80"/>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10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81"/>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10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82"/>
          <w:p>
            <w:pPr>
              <w:spacing w:after="20"/>
              <w:ind w:left="20"/>
              <w:jc w:val="both"/>
            </w:pPr>
            <w:r>
              <w:rPr>
                <w:rFonts w:ascii="Times New Roman"/>
                <w:b w:val="false"/>
                <w:i w:val="false"/>
                <w:color w:val="000000"/>
                <w:sz w:val="20"/>
              </w:rPr>
              <w:t>
 </w:t>
            </w:r>
          </w:p>
          <w:bookmarkEnd w:id="10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83"/>
          <w:p>
            <w:pPr>
              <w:spacing w:after="20"/>
              <w:ind w:left="20"/>
              <w:jc w:val="both"/>
            </w:pPr>
            <w:r>
              <w:rPr>
                <w:rFonts w:ascii="Times New Roman"/>
                <w:b w:val="false"/>
                <w:i w:val="false"/>
                <w:color w:val="000000"/>
                <w:sz w:val="20"/>
              </w:rPr>
              <w:t>
 </w:t>
            </w:r>
          </w:p>
          <w:bookmarkEnd w:id="10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84"/>
          <w:p>
            <w:pPr>
              <w:spacing w:after="20"/>
              <w:ind w:left="20"/>
              <w:jc w:val="both"/>
            </w:pPr>
            <w:r>
              <w:rPr>
                <w:rFonts w:ascii="Times New Roman"/>
                <w:b w:val="false"/>
                <w:i w:val="false"/>
                <w:color w:val="000000"/>
                <w:sz w:val="20"/>
              </w:rPr>
              <w:t>
13</w:t>
            </w:r>
          </w:p>
          <w:bookmarkEnd w:id="10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85"/>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86"/>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8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10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88"/>
          <w:p>
            <w:pPr>
              <w:spacing w:after="20"/>
              <w:ind w:left="20"/>
              <w:jc w:val="both"/>
            </w:pPr>
            <w:r>
              <w:rPr>
                <w:rFonts w:ascii="Times New Roman"/>
                <w:b w:val="false"/>
                <w:i w:val="false"/>
                <w:color w:val="000000"/>
                <w:sz w:val="20"/>
              </w:rPr>
              <w:t>
 </w:t>
            </w:r>
          </w:p>
          <w:bookmarkEnd w:id="10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89"/>
          <w:p>
            <w:pPr>
              <w:spacing w:after="20"/>
              <w:ind w:left="20"/>
              <w:jc w:val="both"/>
            </w:pPr>
            <w:r>
              <w:rPr>
                <w:rFonts w:ascii="Times New Roman"/>
                <w:b w:val="false"/>
                <w:i w:val="false"/>
                <w:color w:val="000000"/>
                <w:sz w:val="20"/>
              </w:rPr>
              <w:t>
 </w:t>
            </w:r>
          </w:p>
          <w:bookmarkEnd w:id="10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