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128a" w14:textId="8b91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2008 жылғы 7 сәуірдегі № 201 "Қостанай қаласы Маяковский көшесі аумағындағы "Наурыз" шағын ауданының құрылысына арналған телімде Тобыл өзенінің су қорғау аймағы мен белдеуін және олардың шаруашылық пайдалану тәртібін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4 шілдедегі № 330 қаулысы. Қостанай облысының Әділет департаментінде 2017 жылғы 8 тамызда № 7156 болып тіркелді. Күші жойылды - Қостанай облысы әкімдігінің 2022 жылғы 3 тамыздағы № 344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қолданыстағы заңнамаға сәйкес келтіру мақсатында Қостанай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2008 жылғы 7 сәуірдегі </w:t>
      </w:r>
      <w:r>
        <w:rPr>
          <w:rFonts w:ascii="Times New Roman"/>
          <w:b w:val="false"/>
          <w:i w:val="false"/>
          <w:color w:val="000000"/>
          <w:sz w:val="28"/>
        </w:rPr>
        <w:t>№ 201</w:t>
      </w:r>
      <w:r>
        <w:rPr>
          <w:rFonts w:ascii="Times New Roman"/>
          <w:b w:val="false"/>
          <w:i w:val="false"/>
          <w:color w:val="000000"/>
          <w:sz w:val="28"/>
        </w:rPr>
        <w:t xml:space="preserve"> "Қостанай қаласы Маяковский көшесі аумағындағы "Наурыз" шағын ауданының құрылысына арналған телімде Тобыл өзенінің су қорғау аймағы мен белдеуін және олардың шаруашылық пайдалану тәртібін белгілеу туралы" қаулысына (Нормативтік құқықтық актілерді мемлекеттік тіркеу тізілімінде № 3636 болып тіркелген, 2008 жылғы 4 маусымда "Қостанай таңы"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қаласы аумағында Маяковский көшесіндегі "Наурыз" шағын ауданының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11" w:id="4"/>
    <w:p>
      <w:pPr>
        <w:spacing w:after="0"/>
        <w:ind w:left="0"/>
        <w:jc w:val="both"/>
      </w:pPr>
      <w:r>
        <w:rPr>
          <w:rFonts w:ascii="Times New Roman"/>
          <w:b w:val="false"/>
          <w:i w:val="false"/>
          <w:color w:val="000000"/>
          <w:sz w:val="28"/>
        </w:rPr>
        <w:t>
      "1. Қостанай қаласы аумағында Маяковский көшесіндегі "Наурыз" шағын ауданының құрылысына арналған учаскесінде Тобыл өзенінің су қорғау аймағы мен белдеуі белгіленсін.";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xml:space="preserve">
      "2. Қостанай қаласы Маяковский көшесі аумағындағы "Наурыз" шағын ауданының құрылысына арналған учаскесінде Тобыл өзенінің су қорғау аймағы мен белдеуін шаруашылықта пайдаланудың режимі мен ерекше жағдайлары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5"/>
    <w:bookmarkStart w:name="z14"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5" w:id="7"/>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7"/>
    <w:bookmarkStart w:name="z16" w:id="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8" w:id="9"/>
    <w:p>
      <w:pPr>
        <w:spacing w:after="0"/>
        <w:ind w:left="0"/>
        <w:jc w:val="both"/>
      </w:pPr>
      <w:r>
        <w:rPr>
          <w:rFonts w:ascii="Times New Roman"/>
          <w:b w:val="false"/>
          <w:i w:val="false"/>
          <w:color w:val="000000"/>
          <w:sz w:val="28"/>
        </w:rPr>
        <w:t>
      КЕЛІСІЛДІ</w:t>
      </w:r>
    </w:p>
    <w:bookmarkEnd w:id="9"/>
    <w:bookmarkStart w:name="z19" w:id="10"/>
    <w:p>
      <w:pPr>
        <w:spacing w:after="0"/>
        <w:ind w:left="0"/>
        <w:jc w:val="both"/>
      </w:pPr>
      <w:r>
        <w:rPr>
          <w:rFonts w:ascii="Times New Roman"/>
          <w:b w:val="false"/>
          <w:i w:val="false"/>
          <w:color w:val="000000"/>
          <w:sz w:val="28"/>
        </w:rPr>
        <w:t>
      "Қазақстан Республикасы</w:t>
      </w:r>
    </w:p>
    <w:bookmarkEnd w:id="10"/>
    <w:bookmarkStart w:name="z20" w:id="11"/>
    <w:p>
      <w:pPr>
        <w:spacing w:after="0"/>
        <w:ind w:left="0"/>
        <w:jc w:val="both"/>
      </w:pPr>
      <w:r>
        <w:rPr>
          <w:rFonts w:ascii="Times New Roman"/>
          <w:b w:val="false"/>
          <w:i w:val="false"/>
          <w:color w:val="000000"/>
          <w:sz w:val="28"/>
        </w:rPr>
        <w:t>
      Ауыл шаруашылығы министрлігі</w:t>
      </w:r>
    </w:p>
    <w:bookmarkEnd w:id="11"/>
    <w:bookmarkStart w:name="z21" w:id="12"/>
    <w:p>
      <w:pPr>
        <w:spacing w:after="0"/>
        <w:ind w:left="0"/>
        <w:jc w:val="both"/>
      </w:pPr>
      <w:r>
        <w:rPr>
          <w:rFonts w:ascii="Times New Roman"/>
          <w:b w:val="false"/>
          <w:i w:val="false"/>
          <w:color w:val="000000"/>
          <w:sz w:val="28"/>
        </w:rPr>
        <w:t>
      Су ресурстары комитетінің Су</w:t>
      </w:r>
    </w:p>
    <w:bookmarkEnd w:id="12"/>
    <w:bookmarkStart w:name="z22" w:id="13"/>
    <w:p>
      <w:pPr>
        <w:spacing w:after="0"/>
        <w:ind w:left="0"/>
        <w:jc w:val="both"/>
      </w:pPr>
      <w:r>
        <w:rPr>
          <w:rFonts w:ascii="Times New Roman"/>
          <w:b w:val="false"/>
          <w:i w:val="false"/>
          <w:color w:val="000000"/>
          <w:sz w:val="28"/>
        </w:rPr>
        <w:t>
      ресурстарын пайдалануды реттеу</w:t>
      </w:r>
    </w:p>
    <w:bookmarkEnd w:id="13"/>
    <w:bookmarkStart w:name="z23" w:id="14"/>
    <w:p>
      <w:pPr>
        <w:spacing w:after="0"/>
        <w:ind w:left="0"/>
        <w:jc w:val="both"/>
      </w:pPr>
      <w:r>
        <w:rPr>
          <w:rFonts w:ascii="Times New Roman"/>
          <w:b w:val="false"/>
          <w:i w:val="false"/>
          <w:color w:val="000000"/>
          <w:sz w:val="28"/>
        </w:rPr>
        <w:t>
      және қорғау жөніндегі</w:t>
      </w:r>
    </w:p>
    <w:bookmarkEnd w:id="14"/>
    <w:bookmarkStart w:name="z24" w:id="15"/>
    <w:p>
      <w:pPr>
        <w:spacing w:after="0"/>
        <w:ind w:left="0"/>
        <w:jc w:val="both"/>
      </w:pPr>
      <w:r>
        <w:rPr>
          <w:rFonts w:ascii="Times New Roman"/>
          <w:b w:val="false"/>
          <w:i w:val="false"/>
          <w:color w:val="000000"/>
          <w:sz w:val="28"/>
        </w:rPr>
        <w:t>
      Тобыл-Торғай бассейндік</w:t>
      </w:r>
    </w:p>
    <w:bookmarkEnd w:id="15"/>
    <w:bookmarkStart w:name="z25" w:id="16"/>
    <w:p>
      <w:pPr>
        <w:spacing w:after="0"/>
        <w:ind w:left="0"/>
        <w:jc w:val="both"/>
      </w:pPr>
      <w:r>
        <w:rPr>
          <w:rFonts w:ascii="Times New Roman"/>
          <w:b w:val="false"/>
          <w:i w:val="false"/>
          <w:color w:val="000000"/>
          <w:sz w:val="28"/>
        </w:rPr>
        <w:t>
      инспекциясы" республикалық</w:t>
      </w:r>
    </w:p>
    <w:bookmarkEnd w:id="16"/>
    <w:bookmarkStart w:name="z26" w:id="17"/>
    <w:p>
      <w:pPr>
        <w:spacing w:after="0"/>
        <w:ind w:left="0"/>
        <w:jc w:val="both"/>
      </w:pPr>
      <w:r>
        <w:rPr>
          <w:rFonts w:ascii="Times New Roman"/>
          <w:b w:val="false"/>
          <w:i w:val="false"/>
          <w:color w:val="000000"/>
          <w:sz w:val="28"/>
        </w:rPr>
        <w:t>
      мемлекеттiк мекемесінің басшысы</w:t>
      </w:r>
    </w:p>
    <w:bookmarkEnd w:id="17"/>
    <w:bookmarkStart w:name="z27" w:id="18"/>
    <w:p>
      <w:pPr>
        <w:spacing w:after="0"/>
        <w:ind w:left="0"/>
        <w:jc w:val="both"/>
      </w:pPr>
      <w:r>
        <w:rPr>
          <w:rFonts w:ascii="Times New Roman"/>
          <w:b w:val="false"/>
          <w:i w:val="false"/>
          <w:color w:val="000000"/>
          <w:sz w:val="28"/>
        </w:rPr>
        <w:t>
      ________________ Г. Оспанбекова</w:t>
      </w:r>
    </w:p>
    <w:bookmarkEnd w:id="18"/>
    <w:bookmarkStart w:name="z28" w:id="19"/>
    <w:p>
      <w:pPr>
        <w:spacing w:after="0"/>
        <w:ind w:left="0"/>
        <w:jc w:val="both"/>
      </w:pPr>
      <w:r>
        <w:rPr>
          <w:rFonts w:ascii="Times New Roman"/>
          <w:b w:val="false"/>
          <w:i w:val="false"/>
          <w:color w:val="000000"/>
          <w:sz w:val="28"/>
        </w:rPr>
        <w:t>
      КЕЛІСІЛДІ</w:t>
      </w:r>
    </w:p>
    <w:bookmarkEnd w:id="19"/>
    <w:bookmarkStart w:name="z29" w:id="20"/>
    <w:p>
      <w:pPr>
        <w:spacing w:after="0"/>
        <w:ind w:left="0"/>
        <w:jc w:val="both"/>
      </w:pPr>
      <w:r>
        <w:rPr>
          <w:rFonts w:ascii="Times New Roman"/>
          <w:b w:val="false"/>
          <w:i w:val="false"/>
          <w:color w:val="000000"/>
          <w:sz w:val="28"/>
        </w:rPr>
        <w:t>
      "Қазақстан Республикасы Денсаулық</w:t>
      </w:r>
    </w:p>
    <w:bookmarkEnd w:id="20"/>
    <w:bookmarkStart w:name="z30" w:id="21"/>
    <w:p>
      <w:pPr>
        <w:spacing w:after="0"/>
        <w:ind w:left="0"/>
        <w:jc w:val="both"/>
      </w:pPr>
      <w:r>
        <w:rPr>
          <w:rFonts w:ascii="Times New Roman"/>
          <w:b w:val="false"/>
          <w:i w:val="false"/>
          <w:color w:val="000000"/>
          <w:sz w:val="28"/>
        </w:rPr>
        <w:t>
      сақтау министрлігі Қоғамдық</w:t>
      </w:r>
    </w:p>
    <w:bookmarkEnd w:id="21"/>
    <w:bookmarkStart w:name="z31" w:id="22"/>
    <w:p>
      <w:pPr>
        <w:spacing w:after="0"/>
        <w:ind w:left="0"/>
        <w:jc w:val="both"/>
      </w:pPr>
      <w:r>
        <w:rPr>
          <w:rFonts w:ascii="Times New Roman"/>
          <w:b w:val="false"/>
          <w:i w:val="false"/>
          <w:color w:val="000000"/>
          <w:sz w:val="28"/>
        </w:rPr>
        <w:t>
      денсаулықты қорғау комитетінің</w:t>
      </w:r>
    </w:p>
    <w:bookmarkEnd w:id="22"/>
    <w:bookmarkStart w:name="z32" w:id="23"/>
    <w:p>
      <w:pPr>
        <w:spacing w:after="0"/>
        <w:ind w:left="0"/>
        <w:jc w:val="both"/>
      </w:pPr>
      <w:r>
        <w:rPr>
          <w:rFonts w:ascii="Times New Roman"/>
          <w:b w:val="false"/>
          <w:i w:val="false"/>
          <w:color w:val="000000"/>
          <w:sz w:val="28"/>
        </w:rPr>
        <w:t>
      Қостанай облысының қоғамдық</w:t>
      </w:r>
    </w:p>
    <w:bookmarkEnd w:id="23"/>
    <w:bookmarkStart w:name="z33" w:id="24"/>
    <w:p>
      <w:pPr>
        <w:spacing w:after="0"/>
        <w:ind w:left="0"/>
        <w:jc w:val="both"/>
      </w:pPr>
      <w:r>
        <w:rPr>
          <w:rFonts w:ascii="Times New Roman"/>
          <w:b w:val="false"/>
          <w:i w:val="false"/>
          <w:color w:val="000000"/>
          <w:sz w:val="28"/>
        </w:rPr>
        <w:t>
      денсаулықты қорғау департаменті"</w:t>
      </w:r>
    </w:p>
    <w:bookmarkEnd w:id="24"/>
    <w:bookmarkStart w:name="z34" w:id="25"/>
    <w:p>
      <w:pPr>
        <w:spacing w:after="0"/>
        <w:ind w:left="0"/>
        <w:jc w:val="both"/>
      </w:pPr>
      <w:r>
        <w:rPr>
          <w:rFonts w:ascii="Times New Roman"/>
          <w:b w:val="false"/>
          <w:i w:val="false"/>
          <w:color w:val="000000"/>
          <w:sz w:val="28"/>
        </w:rPr>
        <w:t>
      республикалық мемлекеттік</w:t>
      </w:r>
    </w:p>
    <w:bookmarkEnd w:id="25"/>
    <w:bookmarkStart w:name="z35" w:id="26"/>
    <w:p>
      <w:pPr>
        <w:spacing w:after="0"/>
        <w:ind w:left="0"/>
        <w:jc w:val="both"/>
      </w:pPr>
      <w:r>
        <w:rPr>
          <w:rFonts w:ascii="Times New Roman"/>
          <w:b w:val="false"/>
          <w:i w:val="false"/>
          <w:color w:val="000000"/>
          <w:sz w:val="28"/>
        </w:rPr>
        <w:t>
      мекемесінің басшысы</w:t>
      </w:r>
    </w:p>
    <w:bookmarkEnd w:id="26"/>
    <w:bookmarkStart w:name="z36" w:id="27"/>
    <w:p>
      <w:pPr>
        <w:spacing w:after="0"/>
        <w:ind w:left="0"/>
        <w:jc w:val="both"/>
      </w:pPr>
      <w:r>
        <w:rPr>
          <w:rFonts w:ascii="Times New Roman"/>
          <w:b w:val="false"/>
          <w:i w:val="false"/>
          <w:color w:val="000000"/>
          <w:sz w:val="28"/>
        </w:rPr>
        <w:t>
      _______________ О. Бекмағамбетов</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4 шілдедегі</w:t>
            </w:r>
            <w:r>
              <w:br/>
            </w:r>
            <w:r>
              <w:rPr>
                <w:rFonts w:ascii="Times New Roman"/>
                <w:b w:val="false"/>
                <w:i w:val="false"/>
                <w:color w:val="000000"/>
                <w:sz w:val="20"/>
              </w:rPr>
              <w:t>№ 330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2008 жылғы 7 сәуірдегі</w:t>
            </w:r>
            <w:r>
              <w:br/>
            </w:r>
            <w:r>
              <w:rPr>
                <w:rFonts w:ascii="Times New Roman"/>
                <w:b w:val="false"/>
                <w:i w:val="false"/>
                <w:color w:val="000000"/>
                <w:sz w:val="20"/>
              </w:rPr>
              <w:t>№ 201 қаулысына қосымша</w:t>
            </w:r>
          </w:p>
        </w:tc>
      </w:tr>
    </w:tbl>
    <w:bookmarkStart w:name="z39" w:id="28"/>
    <w:p>
      <w:pPr>
        <w:spacing w:after="0"/>
        <w:ind w:left="0"/>
        <w:jc w:val="left"/>
      </w:pPr>
      <w:r>
        <w:rPr>
          <w:rFonts w:ascii="Times New Roman"/>
          <w:b/>
          <w:i w:val="false"/>
          <w:color w:val="000000"/>
        </w:rPr>
        <w:t xml:space="preserve"> Қостанай қаласы Маяковский көшесі аумағындағы "Наурыз" шағын ауданының құрылысына арналған учаскесінде Тобыл өзенінің су қорғау аймағы мен белдеуін шаруашылықта пайдаланудың режимі мен ерекше жағдайлары</w:t>
      </w:r>
    </w:p>
    <w:bookmarkEnd w:id="28"/>
    <w:bookmarkStart w:name="z40" w:id="29"/>
    <w:p>
      <w:pPr>
        <w:spacing w:after="0"/>
        <w:ind w:left="0"/>
        <w:jc w:val="both"/>
      </w:pPr>
      <w:r>
        <w:rPr>
          <w:rFonts w:ascii="Times New Roman"/>
          <w:b w:val="false"/>
          <w:i w:val="false"/>
          <w:color w:val="000000"/>
          <w:sz w:val="28"/>
        </w:rPr>
        <w:t>
      1. Су қорғау белдеуінің шегінде мыналарға жол берілмейді:</w:t>
      </w:r>
    </w:p>
    <w:bookmarkEnd w:id="29"/>
    <w:bookmarkStart w:name="z41" w:id="30"/>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30"/>
    <w:bookmarkStart w:name="z42" w:id="31"/>
    <w:p>
      <w:pPr>
        <w:spacing w:after="0"/>
        <w:ind w:left="0"/>
        <w:jc w:val="both"/>
      </w:pPr>
      <w:r>
        <w:rPr>
          <w:rFonts w:ascii="Times New Roman"/>
          <w:b w:val="false"/>
          <w:i w:val="false"/>
          <w:color w:val="000000"/>
          <w:sz w:val="28"/>
        </w:rPr>
        <w:t xml:space="preserve">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 </w:t>
      </w:r>
    </w:p>
    <w:bookmarkEnd w:id="31"/>
    <w:bookmarkStart w:name="z43" w:id="32"/>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2"/>
    <w:bookmarkStart w:name="z44" w:id="33"/>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33"/>
    <w:bookmarkStart w:name="z45" w:id="34"/>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34"/>
    <w:bookmarkStart w:name="z46" w:id="35"/>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35"/>
    <w:bookmarkStart w:name="z47" w:id="36"/>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36"/>
    <w:bookmarkStart w:name="z48" w:id="37"/>
    <w:p>
      <w:pPr>
        <w:spacing w:after="0"/>
        <w:ind w:left="0"/>
        <w:jc w:val="both"/>
      </w:pPr>
      <w:r>
        <w:rPr>
          <w:rFonts w:ascii="Times New Roman"/>
          <w:b w:val="false"/>
          <w:i w:val="false"/>
          <w:color w:val="000000"/>
          <w:sz w:val="28"/>
        </w:rPr>
        <w:t>
      2. Су қорғау аймағының шегінде мыналарға жол берілмейді:</w:t>
      </w:r>
    </w:p>
    <w:bookmarkEnd w:id="37"/>
    <w:bookmarkStart w:name="z49" w:id="3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38"/>
    <w:bookmarkStart w:name="z50" w:id="3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39"/>
    <w:bookmarkStart w:name="z51" w:id="40"/>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0"/>
    <w:bookmarkStart w:name="z52" w:id="41"/>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41"/>
    <w:bookmarkStart w:name="z53" w:id="42"/>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42"/>
    <w:bookmarkStart w:name="z54" w:id="4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43"/>
    <w:bookmarkStart w:name="z55" w:id="4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44"/>
    <w:bookmarkStart w:name="z56" w:id="4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