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73bb" w14:textId="59d73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2016 жылғы 20 желтоқсандағы № 568 "Азаматтық хал актілерін тіркеу мәселелері бойынша мемлекеттік көрсетілетін қызметтер регламенттерін бекіту туралы"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21 тамыздағы № 400 қаулысы. Қостанай облысының Әділет департаментінде 2017 жылғы 27 қыркүйекте № 7216 болып тіркелді. Күші жойылды - Қостанай облысы әкімдігінің 2020 жылғы 24 қаңтардағы № 22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24.01.2020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2016 жылғы 20 желтоқсандағы № 568 "Азаматтық хал актілерін тіркеу мәселелері бойынша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6810 болып тіркелген, 2017 жылғы 27 қаңтарда Қазақстан Республикасының нормативтік құқықтық актілерінің эталондық бақылау банкінде жарияланған) мынадай өзгерістер мен толықтыру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</w:t>
      </w:r>
      <w:r>
        <w:rPr>
          <w:rFonts w:ascii="Times New Roman"/>
          <w:b w:val="false"/>
          <w:i w:val="false"/>
          <w:color w:val="000000"/>
          <w:sz w:val="28"/>
        </w:rPr>
        <w:t>Бала тууды тіркеу, оның ішінде азаматтық хал актілерінің жазбаларына өзгерістер</w:t>
      </w:r>
      <w:r>
        <w:rPr>
          <w:rFonts w:ascii="Times New Roman"/>
          <w:b w:val="false"/>
          <w:i w:val="false"/>
          <w:color w:val="000000"/>
          <w:sz w:val="28"/>
        </w:rPr>
        <w:t>, толықтырулар мен түзетулер енгізу" мемлекеттік көрсетілетін қызмет регламентінде: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Мемлекеттік қызмет көрсету нысаны: электрондық/қағаз түрінде.";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көрсетілетін қызметті берушінің жауапты орындаушысы мемлекеттік қызмет көрсету нәтижесінің жобасын дайындайды және көрсетілетін қызметті берушінің басшысына береді - 1 (бір) жұмыс күні;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баланың туған күнінен бастап үш жұмыс күні өткеннен кейін баланың тууы туралы өтініш берілген жағдайда, мемлекеттік көрсетілетін қызмет 6 (алты) жұмыс күні ішінде көрсетіледі;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құжаттарды қосымша тексеру қажет болған кезде, қызмет көрсету мерзімі көрсетілетін қызметті алушыны күнтізбелік 2 (екі) күн ішінде хабардар ете отырып, күнтізбелік 29 (жиырма тоғыз) күннен аспайтын уақытқа ұзартылады;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хал актісі жазбасына өзгерістер, толықтырулар мен түзетулер енгізу туралы өтініш - 6 (алты) жұмыс күні (қабылданған күн мемлекеттік қызмет көрсету мерзіміне кірмейді), басқа мемлекеттік органдарға сұрау салу қажет болған кезде қызмет көрсету мерзімі көрсетілетін қызметті алушыны күнтізбелік 2 (екі) күн ішінде хабардар ете отырып, күнтізбелік 29 (жиырма тоғыз) күннен аспайтын уақытқа ұзартылады.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қызмет көрсету нәтижесінің жобасы;";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көрсетілетін қызметті берушінің жауапты орындаушысы мемлекеттік қызмет көрсету нәтижесінің жобасын дайындайды және көрсетілетін қызметті берушінің басшысына береді, 1 (бір) жұмыс күні;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баланың туған күнінен бастап үш жұмыс күні өткеннен кейін баланың тууы туралы өтініш берілген жағдайда, мемлекеттік көрсетілетін қызмет 6 (алты) жұмыс күні ішінде көрсетіледі;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құжаттарды қосымша тексеру қажет болған кезде, қызмет көрсету мерзімі көрсетілетін қызметті алушыны күнтізбелік 2 (екі) күн ішінде хабардар ете отырып, күнтізбелік 29 (жиырма тоғыз) күннен аспайтын уақытқа ұзартылады;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хал актісі жазбасына өзгерістер, толықтырулар мен түзетулер енгізу туралы өтініш - 6 (алты) жұмыс күні (қабылданған күн мемлекеттік қызмет көрсету мерзіміне кірмейді), басқа мемлекеттік органдарға сұрау салу қажет болған кезде қызмет көрсету мерзімі көрсетілетін қызметті алушыны күнтізбелік 2 (екі) күн ішінде хабардар ете отырып, күнтізбелік 29 (жиырма тоғыз) күннен аспайтын уақытқа ұзартылады;";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Мемлекеттік көрсетілетін қызмет регламентіне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</w:t>
      </w:r>
      <w:r>
        <w:rPr>
          <w:rFonts w:ascii="Times New Roman"/>
          <w:b w:val="false"/>
          <w:i w:val="false"/>
          <w:color w:val="000000"/>
          <w:sz w:val="28"/>
        </w:rPr>
        <w:t>Азаматтық хал актілерін тіркеу туралы қайталама куәліктер немесе анықтамалар беру</w:t>
      </w:r>
      <w:r>
        <w:rPr>
          <w:rFonts w:ascii="Times New Roman"/>
          <w:b w:val="false"/>
          <w:i w:val="false"/>
          <w:color w:val="000000"/>
          <w:sz w:val="28"/>
        </w:rPr>
        <w:t>" мемлекеттік көрсетілетін қызмет регламентінде: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Мемлекеттік қызмет көрсету нысаны: электрондық/қағаз түрінде.";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</w:t>
      </w:r>
      <w:r>
        <w:rPr>
          <w:rFonts w:ascii="Times New Roman"/>
          <w:b w:val="false"/>
          <w:i w:val="false"/>
          <w:color w:val="000000"/>
          <w:sz w:val="28"/>
        </w:rPr>
        <w:t>Атын, әкесінің атын, тегін ауыстыруды тіркеу, оның ішінде азаматтық хал актілері жазбаларына өзгерістер, толықтырулар мен түзетулер енгізу</w:t>
      </w:r>
      <w:r>
        <w:rPr>
          <w:rFonts w:ascii="Times New Roman"/>
          <w:b w:val="false"/>
          <w:i w:val="false"/>
          <w:color w:val="000000"/>
          <w:sz w:val="28"/>
        </w:rPr>
        <w:t>" мемлекеттік көрсетілетін қызмет регламентінде: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Мемлекеттік қызмет көрсету нысаны: электрондық/қағаз түрінде.";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көрсетілетін қызметті берушінің жауапты орындаушысы мемлекеттік қызмет көрсету нәтижесінің жобасын дайындайды және көрсетілетін қызметті берушінің басшысына береді – 6 (алты) жұмыс күні (қабылданған күн мемлекеттік қызмет көрсету мерзіміне кірмейді), басқа мемлекеттік органдарға сұрау салу қажет болған кезде қызмет көрсету мерзімі көрсетілетін қызметті алушыны күнтізбелік 2 (екі) күн ішінде хабардар ете отырып, күнтізбелік 29 (жиырма тоғыз) күннен аспайтын уақытқа ұзартылады;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хал актісі жазбасына өзгерістер, толықтырулар мен түзетулер енгізу туралы өтініш – 6 (алты) жұмыс күні (қабылданған күн мемлекеттік қызмет көрсету мерзіміне кірмейді), басқа мемлекеттік органдарға сұрау салу қажет болған кезде, қызмет көрсету мерзімі көрсетілетін қызметті алушыны күнтізбелік 2 (екі) күн ішінде хабардар ете отырып, күнтізбелік 29 (жиырма тоғыз) күннен аспайтын уақытқа ұзартылады;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қызмет көрсету нәтижесінің жобасы;";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көрсетілетін қызметті берушінің жауапты орындаушысы мемлекеттік қызмет көрсету нәтижесінің жобасын дайындайды және көрсетілетін қызметті берушінің басшысына береді – 6 (алты) жұмыс күні (қабылданған күн мемлекеттік қызмет көрсету мерзіміне кірмейді), басқа мемлекеттік органдарға сұрау салу қажет болған кезде, қызмет көрсету мерзімі көрсетілетін қызметті алушыны күнтізбелік 2 (екі) күн ішінде хабардар ете отырып, күнтізбелік 29 (жиырма тоғыз) күннен аспайтын уақытқа ұзартылады;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хал актісі жазбасына өзгерістер, толықтырулар мен түзетулер енгізу туралы өтініш – 6 (алты) жұмыс күні (қабылданған күн мемлекеттік қызмет көрсету мерзіміне кірмейді), басқа мемлекеттік органдарға сұрау салу қажет болған кезде, қызмет көрсету мерзімі көрсетілетін қызметті алушыны күнтізбелік 2 (екі) күн ішінде хабардар ете отырып, күнтізбелік 29 (жиырма тоғыз) күннен аспайтын уақытқа ұзартылады;";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Мемлекеттік көрсетілетін қызмет регламентіне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</w:t>
      </w:r>
      <w:r>
        <w:rPr>
          <w:rFonts w:ascii="Times New Roman"/>
          <w:b w:val="false"/>
          <w:i w:val="false"/>
          <w:color w:val="000000"/>
          <w:sz w:val="28"/>
        </w:rPr>
        <w:t>Қайтыс болуды тіркеу, оның ішінде азаматтық хал актілері жазбаларына өзгерістер, толықтырулар мен түзетулер енгізу</w:t>
      </w:r>
      <w:r>
        <w:rPr>
          <w:rFonts w:ascii="Times New Roman"/>
          <w:b w:val="false"/>
          <w:i w:val="false"/>
          <w:color w:val="000000"/>
          <w:sz w:val="28"/>
        </w:rPr>
        <w:t>" мемлекеттік көрсетілетін қызмет регламентінде: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мынадай редакцияда жазылсын: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хал актісі жазбасына өзгерістер, толықтырулар мен түзетулер енгізу туралы өтініш – 6 (алты) жұмыс күні (қабылданған күн мемлекеттік қызмет көрсету мерзіміне кірмейді), басқа мемлекеттік органдарға сұрау салу қажет болған кезде, қызмет көрсету мерзімі көрсетілетін қызметті алушыны күнтізбелік 2 (екі) күн ішінде хабардар ете отырып, күнтізбелік 29 (жиырма тоғыз) күннен аспайтын уақытқа ұзартылады;";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мынадай редакцияда жазылсын: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хал актісі жазбасына өзгерістер, толықтырулар мен түзетулер енгізу туралы өтініш – 6 (алты) жұмыс күні (қабылданған күн мемлекеттік қызмет көрсету мерзіміне кірмейді), басқа мемлекеттік органдарға сұрау салу қажет болған кезде, қызмет көрсету мерзімі көрсетілетін қызметті алушыны күнтізбелік 2 (екі) күн ішінде хабардар ете отырып, күнтізбелік 29 (жиырма тоғыз) күннен аспайтын уақытқа ұзартылады;";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Мемлекеттік көрсетілетін қызмет регламентіне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</w:t>
      </w:r>
      <w:r>
        <w:rPr>
          <w:rFonts w:ascii="Times New Roman"/>
          <w:b w:val="false"/>
          <w:i w:val="false"/>
          <w:color w:val="000000"/>
          <w:sz w:val="28"/>
        </w:rPr>
        <w:t>Некені (ерлі-зайыптылықты) бұзуды тіркеу</w:t>
      </w:r>
      <w:r>
        <w:rPr>
          <w:rFonts w:ascii="Times New Roman"/>
          <w:b w:val="false"/>
          <w:i w:val="false"/>
          <w:color w:val="000000"/>
          <w:sz w:val="28"/>
        </w:rPr>
        <w:t>, оның ішінде азаматтық хал актілері жазбаларына өзгерістер, толықтырулар мен түзетулер енгізу" мемлекеттік көрсетілетін қызмет регламентінде: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Мемлекеттік қызмет көрсету нысаны: электрондық/қағаз түрінде.";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жетінші абзацы келесі редакцияда жазылсын: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хал актісі жазбасына өзгерістер, толықтырулар мен түзетулер енгізу туралы өтініш – 6 (алты) жұмыс күні (қабылданған күн мемлекеттік қызмет көрсету мерзіміне кірмейді), басқа мемлекеттік органдарға сұрау салу қажет болған кезде, қызмет көрсету мерзімі көрсетілетін қызметті алушыны күнтізбелік 2 (екі) күн ішінде хабардар ете отырып, күнтізбелік 29 (жиырма тоғыз) күннен аспайтын уақытқа ұзартылады;";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жетінші абзацы мынадай редакцияда жазылсын: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хал актісі жазбасына өзгерістер, толықтырулар мен түзетулер енгізу туралы өтініш – 6 (алты) жұмыс күні (қабылданған күн мемлекеттік қызмет көрсету мерзіміне кірмейді), басқа мемлекеттік органдарға сұрау салу қажет болған кезде, қызмет көрсету мерзімі көрсетілетін қызметті алушыны күнтізбелік 2 (екі) күн ішінде хабардар ете отырып, күнтізбелік 29 (жиырма тоғыз) күннен аспайтын уақытқа ұзартылады;";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Мемлекеттік көрсетілетін қызмет регламентіне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</w:t>
      </w:r>
      <w:r>
        <w:rPr>
          <w:rFonts w:ascii="Times New Roman"/>
          <w:b w:val="false"/>
          <w:i w:val="false"/>
          <w:color w:val="000000"/>
          <w:sz w:val="28"/>
        </w:rPr>
        <w:t>Неке қиюды (ерлі-зайыптылықты) тіркеу</w:t>
      </w:r>
      <w:r>
        <w:rPr>
          <w:rFonts w:ascii="Times New Roman"/>
          <w:b w:val="false"/>
          <w:i w:val="false"/>
          <w:color w:val="000000"/>
          <w:sz w:val="28"/>
        </w:rPr>
        <w:t>, оның ішінде азаматтық хал актілері жазбаларына өзгерістер, толықтырулар мен түзетулер енгізу" мемлекеттік көрсетілетін қызмет регламентінде: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Мемлекеттік қызмет көрсету нысаны: электрондық/қағаз түрінде.";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көрсетілетін қызметті берушінің жауапты орындаушысы мемлекеттік қызмет көрсету нәтижесінің жобасын дайындайды және қол қою үшін көрсетілетін қызметті алушының басшысына береді, некеге отыруға (ерлі-зайыпты болуға) ниет білдірушілер өтініш берген күннен бастап бір ай өткеннен кейін (қабылдаған күн мемлекеттік қызметті көрсету мерзіміне кірмейді):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некеге отыратын (ерлі-зайыпты болатын) адамдардың бірлесе берген өтініші бойынша тиісті құжаттармен (дәрігерлік - біліктілік комиссиясының жүктілік туралы анықтамасы, денсаулық жағдайы туралы анықтама, басқа да ерекше мән-жайларды растайтын құжаттар) расталатын дәлелді себептер болған кезде (жүктілігі, бала тууы, тараптардың бірінің өміріне тікелей қауіп төнгенде және басқа да ерекше мән-жайлар) неке қиюды (ерлі-зайыпты болуды) мемлекеттік тіркеу орны бойынша көрсетілетін қызметті беруші бір ай өткенге дейін неке қиюды (ерлі-зайыпты болуды) тағайындайды не мемлекеттік көрсетілетін қызметті алушылардың берген жазбаша өтініші негізінде оны бір айдан аспайтын мерзімге ұзартады;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ерекше мән-жайлар (жүктілігі, бала тууы, тараптардың бірінің өміріне тікелей қауіп төнгенде және басқа да ерекше мән – жайлар) болған кезде неке қиюды (ерлі-зайыпты болуды) мемлекеттік тіркеу некеге отыратын (ерлі-зайыпты болатын) адамдардың ниеті бойынша, себебі мен растайтын құжаттарды міндетті түрде көрсете отырып, өтініш берілген күні жүргізіледі;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хал актісі жазбасына өзгерістер, толықтырулар мен түзетулер енгізу туралы өтініш - 6 (алты) жұмыс күні (қабылданған күн мемлекеттік қызмет көрсету мерзіміне кірмейді), басқа мемлекеттік органдарға сұрау салу қажет болған кезде қызмет көрсету мерзімі көрсетілетін қызметті алушыны күнтізбелік 2 (екі) күн ішінде хабардар ете отырып, күнтізбелік 29 (жиырма тоғыз) күннен аспайтын уақытқа ұзартылады.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қызмет көрсету нәтижесінің жобасы;";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көрсетілетін қызметті берушінің жауапты орындаушысы мемлекеттік қызмет көрсету нәтижесінің жобасын дайындайды және қол қою үшін көрсетілетін қызметті алушының басшысына береді, некеге отыруға (ерлі-зайыпты болуға) ниет білдірушілер өтініш берген күннен бастап бір ай өткеннен кейін (қабылданған күн мемлекеттік қызметті көрсету мерзіміне кірмейді):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некеге отыратын (ерлі-зайыпты болатын) адамдардың бірлесе берген өтініші бойынша тиісті құжаттармен (дәрігерлік - біліктілік комиссиясының жүктілік туралы анықтамасы, денсаулық жағдайы туралы анықтама, басқа да ерекше мән-жайларды растайтын құжаттар) расталатын дәлелді себептер болған кезде (жүктілігі, бала тууы, тараптардың бірінің өміріне тікелей қауіп төнгенде және басқа да ерекше мән-жайлар) неке қиюды (ерлі-зайыпты болуды) мемлекеттік тіркеу орны бойынша көрсетілетін қызметті беруші бір ай өткенге дейін неке қиюды (ерлі-зайыпты болуды) тағайындайды не мемлекеттік көрсетілетін қызметті алушылардың берген жазбаша өтініші негізінде оны бір айдан аспайтын мерзімге ұзартады;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ерекше мән-жайлар (жүктілігі, бала тууы, тараптардың бірінің өміріне тікелей қауіп төнгенде және басқа да ерекше мән – жайлар) болған кезде неке қиюды (ерлі-зайыпты болуды) мемлекеттік тіркеу некеге отыратын (ерлі-зайыпты болатын) адамдардың ниеті бойынша, себебі мен растайтын құжаттарды міндетті түрде көрсете отырып, өтініш берілген күні жүргізіледі;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хал актісі жазбасына өзгерістер, толықтырулар мен түзетулер енгізу туралы өтініш - 6 (алты) жұмыс күні (қабылданған күн мемлекеттік қызмет көрсету мерзіміне кірмейді), басқа мемлекеттік органдарға сұрау салу қажет болған кезде қызмет көрсету мерзімі көрсетілетін қызметті алушыны күнтізбелік 2 (екі) күн ішінде хабардар ете отырып, күнтізбелік 29 (жиырма тоғыз) күннен аспайтын уақытқа ұзартылады;";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Мемлекеттік көрсетілетін қызмет регламентіне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</w:t>
      </w:r>
      <w:r>
        <w:rPr>
          <w:rFonts w:ascii="Times New Roman"/>
          <w:b w:val="false"/>
          <w:i w:val="false"/>
          <w:color w:val="000000"/>
          <w:sz w:val="28"/>
        </w:rPr>
        <w:t>Әкелікті анықтауды тіркеу</w:t>
      </w:r>
      <w:r>
        <w:rPr>
          <w:rFonts w:ascii="Times New Roman"/>
          <w:b w:val="false"/>
          <w:i w:val="false"/>
          <w:color w:val="000000"/>
          <w:sz w:val="28"/>
        </w:rPr>
        <w:t>, оның ішінде азаматтық хал актілері жазбаларына өзгерістер, толықтырулар мен түзетулер енгізу" мемлекеттік көрсетілетін қызмет регламентінде: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мынадай редакцияда жазылсын: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хал актісі жазбасына өзгерістер, толықтырулар мен түзетулер енгізу туралы өтініш - 6 (алты) жұмыс күні (қабылданған күн мемлекеттік қызмет көрсету мерзіміне кірмейді), басқа мемлекеттік органдарға сұрау салу қажет болған кезде қызмет көрсету мерзімі көрсетілетін қызметті алушыны күнтізбелік 2 (екі) күн ішінде хабардар ете отырып, күнтізбелік 29 (жиырма тоғыз) күннен аспайтын уақытқа ұзартылады;";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мынадай редакцияда жазылсын: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хал актісі жазбасына өзгерістер, толықтырулар мен түзетулер енгізу туралы өтініш - 6 (алты) жұмыс күні (қабылданған күн мемлекеттік қызмет көрсету мерзіміне кірмейді), басқа мемлекеттік органдарға сұрау салу қажет болған кезде қызмет көрсету мерзімі көрсетілетін қызметті алушыны күнтізбелік 2 (екі) күн ішінде хабардар ете отырып, күнтізбелік 29 (жиырма тоғыз) күннен аспайтын уақытқа ұзартылады;";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Мемлекеттік көрсетілетін қызмет регламентіне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</w:t>
      </w:r>
      <w:r>
        <w:rPr>
          <w:rFonts w:ascii="Times New Roman"/>
          <w:b w:val="false"/>
          <w:i w:val="false"/>
          <w:color w:val="000000"/>
          <w:sz w:val="28"/>
        </w:rPr>
        <w:t>Азаматтық хал актілерінің жазбаларын қалпына келтіру</w:t>
      </w:r>
      <w:r>
        <w:rPr>
          <w:rFonts w:ascii="Times New Roman"/>
          <w:b w:val="false"/>
          <w:i w:val="false"/>
          <w:color w:val="000000"/>
          <w:sz w:val="28"/>
        </w:rPr>
        <w:t>" мемлекеттік көрсетілетін қызмет регламентінде: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көрсетілетін қызметті берушінің жауапты орындаушысы мемлекеттік қызмет көрсету нәтижесінің жобасын дайындайды және көрсетілетін қызметті берушінің басшысына береді: "АХАЖ" тіркеу пункті ақпараттық жүйесінде акт жазбаларының электрондық нұсқалары болған кезде – 6 (алты) жұмыс күні (қабылданған күн мемлекеттік қызмет көрсету мерзіміне кірмейді), басқа мемлекеттік органдарға сұрау салу және қосымша зерделеу немесе тексеру қажет болған кезде - күнтізбелік 29 (жиырма тоғыз) күннен аспайтын уақытқа ұзартылады, ол туралы көрсетілетін қызметті алушыға қарау мерзімі ұзартылған кезден бастап күнтізбелік 2 (екі) күн ішінде хабар беріледі.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қызмет көрсету нәтижесінің жобасы;";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көрсетілетін қызметті берушінің жауапты орындаушысы мемлекеттік қызмет көрсету нәтижесінің жобасын дайындайды және көрсетілетін қызметті берушінің басшысына береді: "АХАЖ" тіркеу пункті ақпараттық жүйесінде акт жазбаларының электрондық нұсқалары болған кезде – 6 (алты) жұмыс күні (қабылданған күн мемлекеттік қызмет көрсету мерзіміне кірмейді), басқа мемлекеттік органдарға сұрау салу және қосымша зерделеу немесе тексеру қажет болған кезде – күнтізбелік 29 (жиырма тоғыз) күннен аспайтын уақытқа ұзартылады, ол туралы көрсетілетін қызметті алушыға қарау мерзімі ұзартылған кезден бастап күнтізбелік 2 (екі) күн ішінде хабар беріледі;";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Мемлекеттік көрсетілетін қызмет регламентіне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</w:t>
      </w:r>
      <w:r>
        <w:rPr>
          <w:rFonts w:ascii="Times New Roman"/>
          <w:b w:val="false"/>
          <w:i w:val="false"/>
          <w:color w:val="000000"/>
          <w:sz w:val="28"/>
        </w:rPr>
        <w:t>Бала асырап алуды тіркеу</w:t>
      </w:r>
      <w:r>
        <w:rPr>
          <w:rFonts w:ascii="Times New Roman"/>
          <w:b w:val="false"/>
          <w:i w:val="false"/>
          <w:color w:val="000000"/>
          <w:sz w:val="28"/>
        </w:rPr>
        <w:t>, оның ішінде азаматтық хал актілері жазбаларына өзгерістер, толықтырулар мен түзетулер енгізу" мемлекеттік көрсетілетін қызмет регламентінде: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мынадай редакцияда жазылсын: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хал актісі жазбасына өзгерістер, толықтырулар мен түзетулер енгізу туралы өтініш – 6 (алты) жұмыс күні (қабылданған күн мемлекеттік қызмет көрсету мерзіміне кірмейді), басқа мемлекеттік органдарға сұрау салу қажет болған кезде қызмет көрсету мерзімі көрсетілетін қызметті алушыны күнтізбелік 2 (екі) күн ішінде хабардар ете отырып, күнтізбелік 29 (жиырма тоғыз) күннен аспайтын уақытқа ұзартылады;";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мынадай редакцияда жазылсын: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хал акт жазбасына өзгерістер, толықтырулар мен түзетулер енгізу туралы өтініш – 6 (алты) жұмыс күні (қабылданған күн мемлекеттік қызмет көрсету мерзіміне кірмейді), басқа мемлекеттік органдарға сұрау салу қажет болған кезде қызмет көрсету мерзімі көрсетілетін қызметті алушыны күнтізбелік 2 (екі) күн ішінде хабардар ете отырып, күнтізбелік 29 (жиырма тоғыз) күннен аспайтын уақытқа ұзартылады;";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Мемлекеттік көрсетілетін қызмет регламентіне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10)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10-қосымшасына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"Азаматтық хал актілері жазбаларын жою" мемлекеттік көрсетілетін қызмет регламенті.";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</w:t>
      </w:r>
      <w:r>
        <w:rPr>
          <w:rFonts w:ascii="Times New Roman"/>
          <w:b w:val="false"/>
          <w:i w:val="false"/>
          <w:color w:val="000000"/>
          <w:sz w:val="28"/>
        </w:rPr>
        <w:t>Азаматтық хал актілері жазбаларын жою</w:t>
      </w:r>
      <w:r>
        <w:rPr>
          <w:rFonts w:ascii="Times New Roman"/>
          <w:b w:val="false"/>
          <w:i w:val="false"/>
          <w:color w:val="000000"/>
          <w:sz w:val="28"/>
        </w:rPr>
        <w:t>" мемлекеттік көрсетілетін қызмет регламентімен толықтырылсын.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орындалуын бақылау Қостанай облысы әкімі аппаратының басшысына жүктелсін.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алғашқы ресми жарияланған күнінен кейін күнтізбелік он күн өткен соң қолданысқа енгізіледі.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 тууды тіркеу,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жазбаларына өзгерістер,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толықтырулар мен түзетулер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енгізу"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2-қосымша</w:t>
            </w:r>
          </w:p>
        </w:tc>
      </w:tr>
    </w:tbl>
    <w:bookmarkStart w:name="z9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"Бала тууды тіркеу, оның ішінде азаматтық хал актілерінің жазбаларына өзгерістер, толықтырулар мен түзетулер енгізу" мемлекеттік қызмет көрсетудің бизнес-процестерінің анықтамалығы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6200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76200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"Атын, әкесінің атын,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ауыстыруды тіркеу,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жазбаларына өзгерістер,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толықтырулар мен түзетулер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енгізу"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2-қосымша</w:t>
            </w:r>
          </w:p>
        </w:tc>
      </w:tr>
    </w:tbl>
    <w:bookmarkStart w:name="z9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"Атын, әкесінің атын, тегін ауыстыруды тіркеу, оның ішінде азаматтық</w:t>
      </w:r>
      <w:r>
        <w:br/>
      </w:r>
      <w:r>
        <w:rPr>
          <w:rFonts w:ascii="Times New Roman"/>
          <w:b/>
          <w:i w:val="false"/>
          <w:color w:val="000000"/>
        </w:rPr>
        <w:t>хал актілері жазбаларына өзгерістер, толықтырулар мен түзетулер енгізу"</w:t>
      </w:r>
      <w:r>
        <w:br/>
      </w:r>
      <w:r>
        <w:rPr>
          <w:rFonts w:ascii="Times New Roman"/>
          <w:b/>
          <w:i w:val="false"/>
          <w:color w:val="000000"/>
        </w:rPr>
        <w:t>мемлекеттік қызмет көрсетудің бизнес-процестеріәнің анықтамалығы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7620000" cy="421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565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қаулысына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"Қайтыс болуды тіркеу,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ішінде азаматтық хал актілері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жазбаларына өзгерістер,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толықтырулар мен түзетулер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енгізу"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қосымша</w:t>
            </w:r>
          </w:p>
        </w:tc>
      </w:tr>
    </w:tbl>
    <w:bookmarkStart w:name="z10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"Қайтыс болуды тіркеу, оның ішінде азаматтық хал актілері</w:t>
      </w:r>
      <w:r>
        <w:br/>
      </w:r>
      <w:r>
        <w:rPr>
          <w:rFonts w:ascii="Times New Roman"/>
          <w:b/>
          <w:i w:val="false"/>
          <w:color w:val="000000"/>
        </w:rPr>
        <w:t>жазбаларына өзгерістер, толықтырулар мен түзетулер енгізу"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көрсетудің бизнес-процестерінің анықтамалығы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6200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7620000" cy="496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қаулысына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"Некені (ерлі-зайыптылықты)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бұзуды тіркеу,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жазбаларына өзгерістер,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толықтырулар мен түзетулер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енгізу"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2-қосымша</w:t>
            </w:r>
          </w:p>
        </w:tc>
      </w:tr>
    </w:tbl>
    <w:bookmarkStart w:name="z10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"Некені (ерлі-зайыптылықты) бұзуды тіркеу, оның ішінде азаматтық</w:t>
      </w:r>
      <w:r>
        <w:br/>
      </w:r>
      <w:r>
        <w:rPr>
          <w:rFonts w:ascii="Times New Roman"/>
          <w:b/>
          <w:i w:val="false"/>
          <w:color w:val="000000"/>
        </w:rPr>
        <w:t>хал актілері жазбаларына өзгерістер, толықтырулар мен түзетулер енгізу" мемлекеттік</w:t>
      </w:r>
      <w:r>
        <w:br/>
      </w:r>
      <w:r>
        <w:rPr>
          <w:rFonts w:ascii="Times New Roman"/>
          <w:b/>
          <w:i w:val="false"/>
          <w:color w:val="000000"/>
        </w:rPr>
        <w:t>қызмет көрсетудің бизнес-процестерінің анықтамалығы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76200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7620000" cy="544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қаулысына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"Неке қиюды (ерлі-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зайыптылықты) тіркеу,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ішінде азаматтық хал актілері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жазбаларына өзгерістер,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толықтырулар мен түзетулер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енгізу"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2 қосымша</w:t>
            </w:r>
          </w:p>
        </w:tc>
      </w:tr>
    </w:tbl>
    <w:bookmarkStart w:name="z11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"Неке қиюды (ерлі-зайыптылықты) тіркеу, оның ішінде азаматтық</w:t>
      </w:r>
      <w:r>
        <w:br/>
      </w:r>
      <w:r>
        <w:rPr>
          <w:rFonts w:ascii="Times New Roman"/>
          <w:b/>
          <w:i w:val="false"/>
          <w:color w:val="000000"/>
        </w:rPr>
        <w:t>хал актілері жазбаларына өзгерістер, толықтырулар мен түзетулер енгізу" мемлекеттік</w:t>
      </w:r>
      <w:r>
        <w:br/>
      </w:r>
      <w:r>
        <w:rPr>
          <w:rFonts w:ascii="Times New Roman"/>
          <w:b/>
          <w:i w:val="false"/>
          <w:color w:val="000000"/>
        </w:rPr>
        <w:t>қызмет көрсетудің бизнес-процестерінің анықтамалығы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76200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476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қаулысына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"Әкелікті анықтауды тіркеу,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 жазбаларына өзгерістер,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толықтырулар мен түзетулер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енгізу"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қосымша</w:t>
            </w:r>
          </w:p>
        </w:tc>
      </w:tr>
    </w:tbl>
    <w:bookmarkStart w:name="z11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"Әкелікті анықтауды тіркеу, оның ішінде азаматтық хал актілері</w:t>
      </w:r>
      <w:r>
        <w:br/>
      </w:r>
      <w:r>
        <w:rPr>
          <w:rFonts w:ascii="Times New Roman"/>
          <w:b/>
          <w:i w:val="false"/>
          <w:color w:val="000000"/>
        </w:rPr>
        <w:t>жазбаларына өзгерістер, толықтырулар мен түзетулер енгізу"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көрсетудің бизнес-процестерінің анықтамалығы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76200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76200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қаулысына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"Азамакттық хал актілерінің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жазбаларын қалпына келтіру"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қосымша</w:t>
            </w:r>
          </w:p>
        </w:tc>
      </w:tr>
    </w:tbl>
    <w:bookmarkStart w:name="z1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"Азаматтық хал актілерінің жазбаларын қалпына келтіру" мемлекеттік қызмет көрсетудің бизнес-процестерінің анықтамалығы</w:t>
      </w:r>
    </w:p>
    <w:bookmarkEnd w:id="95"/>
    <w:bookmarkStart w:name="z1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7620000" cy="438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қаулысына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 асырап алуды тіркеу,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 жазбаларына өзгерістер,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толықтырулар мен түзетулер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енгізу"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қосымша</w:t>
            </w:r>
          </w:p>
        </w:tc>
      </w:tr>
    </w:tbl>
    <w:bookmarkStart w:name="z12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"Бала асырап алуды тіркеу, оның ішінде азаматтық хал актілері жазбаларына өзгерістерді, толықтырулар мен түзетулерді енгізу" мемлекеттік қызмет көрсетудің бизнес-процестерінің анықтамалығы</w:t>
      </w:r>
    </w:p>
    <w:bookmarkEnd w:id="97"/>
    <w:bookmarkStart w:name="z12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76200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3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"Азаматтық хал актілері жазбаларын жою"</w:t>
      </w:r>
      <w:r>
        <w:br/>
      </w:r>
      <w:r>
        <w:rPr>
          <w:rFonts w:ascii="Times New Roman"/>
          <w:b/>
          <w:i w:val="false"/>
          <w:color w:val="000000"/>
        </w:rPr>
        <w:t>мемлекеттік көрсетілетін қызмет регламенті</w:t>
      </w:r>
    </w:p>
    <w:bookmarkEnd w:id="99"/>
    <w:bookmarkStart w:name="z13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00"/>
    <w:bookmarkStart w:name="z13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"Азаматтық хал актілері жазбаларын жою" мемлекеттік көрсетілетін қызметін (бұдан әрі – мемлекеттік көрсетілетін қызмет) аудандардың және облыстық маңызы бар қалалардың жергілікті атқарушы органдары (бұдан әрі – көрсетілетін қызметті беруші) көрсетеді. </w:t>
      </w:r>
    </w:p>
    <w:bookmarkEnd w:id="101"/>
    <w:bookmarkStart w:name="z13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 көрсету нәтижесін беру көрсетілетін қызметті беруші, сондай-ақ кенттер, ауылдар, ауылдық округтер әкімдері арқылы жүзеге асырылады.</w:t>
      </w:r>
    </w:p>
    <w:bookmarkEnd w:id="102"/>
    <w:bookmarkStart w:name="z13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қағаз түрінде.</w:t>
      </w:r>
    </w:p>
    <w:bookmarkEnd w:id="103"/>
    <w:bookmarkStart w:name="z13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көрсету нәтижесі:</w:t>
      </w:r>
    </w:p>
    <w:bookmarkEnd w:id="104"/>
    <w:bookmarkStart w:name="z13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хал акті жазбасының күшін мүдделі тараптардың өтініші бойынша, сондай-ақ сот шешiмi негiзiнде жойған кезде - азаматтық хал акті жазбасының күшін жою туралы тіркеуші органның жауабы;</w:t>
      </w:r>
    </w:p>
    <w:bookmarkEnd w:id="105"/>
    <w:bookmarkStart w:name="z13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 болуды анықтау, бала асырап алу (алғашқы қалыптастырылған жеке сәйкестендіру нөмірін қалпына келтірумен), атын, тегін, әкесiнiң атын өзгерту туралы жазбалардың күшін жойған кезде - бастапқы деректермен қайталама туу туралы куәлік, қажет болған жағдайда, туу туралы анықтама;</w:t>
      </w:r>
    </w:p>
    <w:bookmarkEnd w:id="106"/>
    <w:bookmarkStart w:name="z13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неке бұзу туралы акт жазбасының күшiн жойған кезде - тиісті некені қию туралы куәлік;</w:t>
      </w:r>
    </w:p>
    <w:bookmarkEnd w:id="107"/>
    <w:bookmarkStart w:name="z14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болмаса Қазақстан Республикасы Әділет министрінің 2015 жылғы 17 сәуірдегі № 219 "Азаматтық хал актілерін тіркеу және апостильдеу мәселелері бойынша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11374 болып тіркелген) бекітілген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жеке басын куәландыратын құжатты көрсеткен кезде мемлекеттік қызмет көрсетуден бас тарту туралы қағаз жеткізгіштегі дәлелді жауап.</w:t>
      </w:r>
    </w:p>
    <w:bookmarkEnd w:id="108"/>
    <w:bookmarkStart w:name="z14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нәтижесінің нысаны: қағаз түрінде.</w:t>
      </w:r>
    </w:p>
    <w:bookmarkEnd w:id="109"/>
    <w:bookmarkStart w:name="z14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110"/>
    <w:bookmarkStart w:name="z14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 көрсету бойынша рәсімді (іс-қимылды) бастауға негіздеме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өтініш пен құжаттар (бұдан әрі – құжаттар топтамасы) болып табылады. </w:t>
      </w:r>
    </w:p>
    <w:bookmarkEnd w:id="111"/>
    <w:bookmarkStart w:name="z14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Мемлекеттік қызмет көрсету процесінің құрамына кіретін рәсімнің (іс-қимылдың) мазмұны: </w:t>
      </w:r>
    </w:p>
    <w:bookmarkEnd w:id="112"/>
    <w:bookmarkStart w:name="z14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кеңсе қызметкері құжаттар топтамасын қабылдайды және тіркейді 15 (он бес) минут және көрсетілетін қызметті берушінің басшысына береді. </w:t>
      </w:r>
    </w:p>
    <w:bookmarkEnd w:id="113"/>
    <w:bookmarkStart w:name="z14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құжаттар топтамасын қабылдау және тіркеу;</w:t>
      </w:r>
    </w:p>
    <w:bookmarkEnd w:id="114"/>
    <w:bookmarkStart w:name="z14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жауапты орындаушыны айқындайды, тиісті бұрыштама қояды және көрсетілетін қызметті берушінің жауапты орындаушысына береді, 4 (төрт) сағат.</w:t>
      </w:r>
    </w:p>
    <w:bookmarkEnd w:id="115"/>
    <w:bookmarkStart w:name="z14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көрсетілетін қызметті беруші басшысының бұрыштамасы;</w:t>
      </w:r>
    </w:p>
    <w:bookmarkEnd w:id="116"/>
    <w:bookmarkStart w:name="z14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мемлекеттік қызмет көрсету нәтижесінің жобасын дайындайды, бір ай ішінде (қабылдау күні мемлекеттік қызмет көрсету мерзіміне кірмейді);</w:t>
      </w:r>
    </w:p>
    <w:bookmarkEnd w:id="117"/>
    <w:bookmarkStart w:name="z15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мүдделі тұлғалардың өтініші бойынша, басқа мемлекеттік органдарға сұрау салу және қосымша зерделеу немесе тексеру қажет болған кезде, қарау мерзімі қызметті алушыны қарау мерзімі ұзартылған кезден бастап көрсетілетін күнтізбелік 2 (екі) күн ішінде хабардар ете отырып, күнтізбелік 29 (жиырма тоғыз) күннен аспайтын уақытқа ұзартылады;</w:t>
      </w:r>
    </w:p>
    <w:bookmarkEnd w:id="118"/>
    <w:bookmarkStart w:name="z15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хал актілері жазбаларын жою: сот шешімінің негізінде – күнтізбелік 14 (он төрт) күн (қабылдау күні мемлекеттік қызмет көрсету мерзіміне кірмейді), басқа мемлекеттік органдарға сұрау салу қажет болған кезде, қызмет көрсету мерзімі көрсетілетін қызметті алушыны күнтізбелік 2 (екі) күн ішінде хабардар ете отырып, күнтізбелік 29 (жиырма тоғыз) күннен аспайтын уақытқа ұзартылады;</w:t>
      </w:r>
    </w:p>
    <w:bookmarkEnd w:id="119"/>
    <w:bookmarkStart w:name="z15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қызметті көрсету нәтижесінің жобасы;</w:t>
      </w:r>
    </w:p>
    <w:bookmarkEnd w:id="120"/>
    <w:bookmarkStart w:name="z15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көрсетілетін қызметті берушінің басшысы мемлекеттік қызмет көрсету нәтижесінің жобасына қол қояды, 4 (төрт) сағат. </w:t>
      </w:r>
    </w:p>
    <w:bookmarkEnd w:id="121"/>
    <w:bookmarkStart w:name="z15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қол қойылған мемлекеттік қызмет көрсету нәтижесі;</w:t>
      </w:r>
    </w:p>
    <w:bookmarkEnd w:id="122"/>
    <w:bookmarkStart w:name="z15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қызметкері мемлекеттік қызмет көрсету нәтижесін береді, 15 (он бес) минут.</w:t>
      </w:r>
    </w:p>
    <w:bookmarkEnd w:id="123"/>
    <w:bookmarkStart w:name="z15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- мемлекеттік қызмет көрсету нәтижесін беру.</w:t>
      </w:r>
    </w:p>
    <w:bookmarkEnd w:id="124"/>
    <w:bookmarkStart w:name="z15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</w:t>
      </w:r>
      <w:r>
        <w:br/>
      </w:r>
      <w:r>
        <w:rPr>
          <w:rFonts w:ascii="Times New Roman"/>
          <w:b/>
          <w:i w:val="false"/>
          <w:color w:val="000000"/>
        </w:rPr>
        <w:t>құрылымдық бөлімшелерінің (қызметкерлерінің) өзара іс-қимылы тәртібін сипаттау</w:t>
      </w:r>
    </w:p>
    <w:bookmarkEnd w:id="125"/>
    <w:bookmarkStart w:name="z15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 көрсету процесіне қатысатын көрсетілетін қызметті берушінің құрылымдық бөлімшелерінің тізбесі: </w:t>
      </w:r>
    </w:p>
    <w:bookmarkEnd w:id="126"/>
    <w:bookmarkStart w:name="z15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берушінің кеңсе қызметкері; </w:t>
      </w:r>
    </w:p>
    <w:bookmarkEnd w:id="127"/>
    <w:bookmarkStart w:name="z16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басшысы;</w:t>
      </w:r>
    </w:p>
    <w:bookmarkEnd w:id="128"/>
    <w:bookmarkStart w:name="z16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берушінің жауапты орындаушысы. </w:t>
      </w:r>
    </w:p>
    <w:bookmarkEnd w:id="129"/>
    <w:bookmarkStart w:name="z16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Көрсетілетін қызметті берушінің құрылымдық бөлімшелері (қызметкерлері) арасындағы рәсімдердің (іс-қимылдардың) реттілігін сипаттау:</w:t>
      </w:r>
    </w:p>
    <w:bookmarkEnd w:id="130"/>
    <w:bookmarkStart w:name="z16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кеңсе қызметкері құжаттар топтамасын қабылдау мен тіркеуді жүргізеді және көрсетілетін қызметті берушінің басшысына қарауға береді, 15 (он бес) минут; </w:t>
      </w:r>
    </w:p>
    <w:bookmarkEnd w:id="131"/>
    <w:bookmarkStart w:name="z16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жауапты орындаушыны айқындайды және тиісті бұрыштама қояды және көрсетілетін қызметті берушінің жауапты орындаушысына береді, 4 (төрт) сағат;</w:t>
      </w:r>
    </w:p>
    <w:bookmarkEnd w:id="132"/>
    <w:bookmarkStart w:name="z16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мемлекеттік қызмет көрсету нәтижесінің жобасын дайындайды, бір ай ішінде (қабылдау күні мемлекеттік қызмет көрсету мерзіміне кірмейді);</w:t>
      </w:r>
    </w:p>
    <w:bookmarkEnd w:id="133"/>
    <w:bookmarkStart w:name="z16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мүдделі тұлғалардың өтініші бойынша, басқа мемлекеттік органдарға сұрау салу және қосымша зерделеу немесе тексеруді жүргізу қажет болған кезде, қарау мерзімі қызметті алушыны қарау мерзімі ұзартылған кезден бастап көрсетілетін күнтізбелік 2 (екі) күн ішінде хабардар ете отырып, күнтізбелік 29 (жиырма тоғыз) күннен аспайтын уақытқа ұзартылады;</w:t>
      </w:r>
    </w:p>
    <w:bookmarkEnd w:id="134"/>
    <w:bookmarkStart w:name="z16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хал актілері жазбаларын жою: сот шешімінің негізінде - күнтізбелік 14 (он төрт) күн (қабылдау күні мемлекеттік қызмет көрсету мерзіміне кірмейді), басқа мемлекеттік органдарға сұрау салу қажет болған кезде, қызмет көрсету мерзімі көрсетілетін қызметті алушыны күнтізбелік 2 (екі) күн ішінде хабардар ете отырып, күнтізбелік 29 (жиырма тоғыз) күннен аспайтын уақытқа ұзартылады;</w:t>
      </w:r>
    </w:p>
    <w:bookmarkEnd w:id="135"/>
    <w:bookmarkStart w:name="z16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қызмет көрсету нәтижесінің жобасына қол қояды және кеңсе қызметкеріне береді, 4 (төрт) сағат;</w:t>
      </w:r>
    </w:p>
    <w:bookmarkEnd w:id="136"/>
    <w:bookmarkStart w:name="z16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қызметкері көрсетілетін қызметті алушыға мемлекеттік қызмет көрсету нәтижесін береді, 15 (он бес) минут.</w:t>
      </w:r>
    </w:p>
    <w:bookmarkEnd w:id="137"/>
    <w:bookmarkStart w:name="z17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</w:t>
      </w:r>
      <w:r>
        <w:br/>
      </w:r>
      <w:r>
        <w:rPr>
          <w:rFonts w:ascii="Times New Roman"/>
          <w:b/>
          <w:i w:val="false"/>
          <w:color w:val="000000"/>
        </w:rPr>
        <w:t>және (немесе) өзге де көрсетілетін қызметті берушілермен өзара іс-қимыл тәртібін,</w:t>
      </w:r>
      <w:r>
        <w:br/>
      </w:r>
      <w:r>
        <w:rPr>
          <w:rFonts w:ascii="Times New Roman"/>
          <w:b/>
          <w:i w:val="false"/>
          <w:color w:val="000000"/>
        </w:rPr>
        <w:t>сондай-ақ мемлекеттік қызмет көрсетупроцесінде ақпараттық жүйелерді</w:t>
      </w:r>
      <w:r>
        <w:br/>
      </w:r>
      <w:r>
        <w:rPr>
          <w:rFonts w:ascii="Times New Roman"/>
          <w:b/>
          <w:i w:val="false"/>
          <w:color w:val="000000"/>
        </w:rPr>
        <w:t>пайдалану тәртібін сипаттау</w:t>
      </w:r>
    </w:p>
    <w:bookmarkEnd w:id="138"/>
    <w:bookmarkStart w:name="z17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"Азаматтарға арналған үкімет" мемлекеттік корпорациясы" коммерциялық емес акционерлік қоғамының Қостанай облысы бойынша филиалы – "Халыққа қызмет көрсету орталығы" департаменті және "электрондық үкіметтің" www.egov.kz веб-порталы арқылы көрсетілмейді.</w:t>
      </w:r>
    </w:p>
    <w:bookmarkEnd w:id="139"/>
    <w:bookmarkStart w:name="z17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 процесінде рәсімдердің (іс-қимылдардың) ретінің, көрсетілетін қызметті берушінің құрылымдық бөлімшелерінің (қызметкерлерінің) өзара іс-қимылдарының толық сипаттамасы, мемлекеттік қызмет көрсетудің бизнес-процестерінің анықтамалығында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көрсетіледі.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"Азаматтық хал актілері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жазбаларын жою"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қосымша</w:t>
            </w:r>
          </w:p>
        </w:tc>
      </w:tr>
    </w:tbl>
    <w:bookmarkStart w:name="z17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"Азаматтық хал актілері жазбаларын жою"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көрсетудің бизнес-процестерінің анықтамалығы</w:t>
      </w:r>
    </w:p>
    <w:bookmarkEnd w:id="141"/>
    <w:bookmarkStart w:name="z17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2"/>
    <w:p>
      <w:pPr>
        <w:spacing w:after="0"/>
        <w:ind w:left="0"/>
        <w:jc w:val="both"/>
      </w:pPr>
      <w:r>
        <w:drawing>
          <wp:inline distT="0" distB="0" distL="0" distR="0">
            <wp:extent cx="76200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3"/>
    <w:p>
      <w:pPr>
        <w:spacing w:after="0"/>
        <w:ind w:left="0"/>
        <w:jc w:val="both"/>
      </w:pPr>
      <w:r>
        <w:drawing>
          <wp:inline distT="0" distB="0" distL="0" distR="0">
            <wp:extent cx="76200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