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14f4" w14:textId="b5d1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21 маусымдағы № 284 "Отбасы және балалар саласында көрсетілетін мемлекеттік қызметтер регламенттерін бекіту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7 қыркүйектегі № 439 қаулысы. Қостанай облысының Әділет департаментінде 2017 жылғы 29 қыркүйекте № 7225 болып тіркелді. Күші жойылды - Қостанай облысы әкімдігінің 2020 жылғы 29 қаңтардағы № 36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29.01.2020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2016 жылғы 21 маусымдағы № 284 "Отбасы және балалар саласында көрсетілетін мемлекеттік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6546 болып тіркелген, 2016 жылғы 26 шілдеде "Әділет" ақпараттық-құқықтық жүйесінде жарияланған) мынадай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"Балаға кері әсер етпейтін ата-ана құқықтарынан айырылған ата-аналарға баламен кездесуіне рұқсат беру" мемлекеттік көрсетілетін қызмет регламенті.";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</w:t>
      </w:r>
      <w:r>
        <w:rPr>
          <w:rFonts w:ascii="Times New Roman"/>
          <w:b w:val="false"/>
          <w:i w:val="false"/>
          <w:color w:val="000000"/>
          <w:sz w:val="28"/>
        </w:rPr>
        <w:t>Балаға кері әсер етпейтін ата-ана құқықтарынан айырылған ата-аналарға баламен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кездесуіне рұқсат беру" мемлекеттік көрсетілетін қызмет регламентімен толықтырылсын.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"Балаға кері әсер етпейтін ата-ана құқықтарынан айырылған ата-аналарға баламен кездесуіне рұқсат беру" мемлекеттік көрсетілетін қызмет регламенті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"Балаға кері әсер етпейтін ата-ана құқықтарынан айырылған ата-аналарға баламен кездесуіне рұқсат беру" мемлекеттік көрсетілітін қызметі жергілікті атқарушы органдарымен (аудандар және облыстық маңызы бар қалалар әкімдіктерінің білім бөлімдері) (бұдан әрі – көрсетілетін қызметті беруші) көрсетеді.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Өтiнiштi қабылдау және мемлекеттiк қызмет көрсетудің нәтижелерiн беру көрсетілетін қызметті берушінің кеңсесі арқылы жүзеге асырылады.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көрсетудің нәтижесі – Қазақстан Республикасы Білім және ғылым министрінің 2015 жылғы 13 сәуірдегі № 198 "Отбасы және балалар саласында көрсетілетін мемлекеттік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11184 болып тіркелген) бекітілген "</w:t>
      </w:r>
      <w:r>
        <w:rPr>
          <w:rFonts w:ascii="Times New Roman"/>
          <w:b w:val="false"/>
          <w:i w:val="false"/>
          <w:color w:val="000000"/>
          <w:sz w:val="28"/>
        </w:rPr>
        <w:t>Балаға кері әсер етпейтін ата-ана құқықтарынан айырылған ата-аналарға баламен кездесуіне рұқсат беру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қорғаншы және қамқоршы органдарының балаға кері әсер етпейтін ата-ана құқықтарынан айырылған ата-аналарға баламен кездесуіне рұқсат беру болмаса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 көрсетуден бас тарту туралы дәлелді жауап.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қағаз түрінде.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көрсету бойынша рәсімді (іс-қимылды) бастауға негіздеме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өтінішті және құжаттарды (бұдан әрі – құжаттар топтамасы) қабылдау болып табылады.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 топтамасын қабылдауды, оны тіркеуді жүзеге асырып, көрсетілетін қызметті берушінің басшысына береді, 15 (он бес) минут.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құжаттар топтамасын қабылдау.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алушыларға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көрсетілетін қызметті берушінің жауапты орындаушысын айқындап, тиісті бұрыштама қойып, көрсетілетін қызметті берушінің жауапты орындаушысына береді, 2 (екі) сағат.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топтамасының толықтығын тексереді, мемлекеттік қызмет көрсету нәтижесінің жобасын дайындап, көрсетілетін қызметті берушінің басшысына қол қоюға береді, 4 (төрт) жұмыс күні.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қойып, көрсетілетін қызметті берушінің кеңсе қызметкеріне береді, 2 (екі) сағат.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Рәсімнің (іс-қимылдың) нәтижесі – қол қойылған мемлекеттік қызмет көрсету нәтижесі;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береді, 5 (бес) минут.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берілген мемлекеттік қызмет көрсету нәтижесі.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іс-қимылы тәртібін сипаттау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көрсетілетін қызметі алушылардан құжаттар топтамасын қабылдауды, оны тіркеуді жүзеге асырып, көрсетілетін қызметті берушінің басшысына береді,15 (он бес) минут.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алушыларға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көрсетілетін қызметті берушінің жауапты орындаушысын айқындап, тиісті бұрыштама қойып, көрсетілетін қызметті берушінің жауапты орындаушысына береді, 2 (екі) сағат;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топтамасының толықтығын тексереді, мемлекеттік қызмет көрсету нәтижесінің жобасын дайындап, басшыға береді, 4 (төрт) жұмыс күні;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қойып, көрсетілетін қызметті берушінің кеңсе қызметкеріне береді, 2 (екі) сағат;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береді, 5 (бес) минут.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көрсетудің бизнес-процестері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және "электрондық үкіметтің" веб-порталы арқылы көрсетілмейді.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"Балаға кері әсер етпейтін 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құқықтарынан айрылған 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аналарға баламен кездесуіне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"Балаға кері әсер етпейтін ата-ана құқықтарынан айрылған ата-аналарға баламен кездесуіне рұқсат беру" мемлекеттік көрсетілетін қызмет көрсетудің бизнес-процестерінің анықтамалығы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6200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