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82f4" w14:textId="0818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10 маусымдағы № 267 "Әлеуметтік-еңбек және тұрғын үй-коммуналдық шаруашылық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21 қыркүйектегі № 461 қаулысы. Қостанай облысының Әділет департаментінде 2017 жылғы 11 қазанда № 7247 болып тіркелді. Күші жойылды - Қостанай облысы әкімдігінің 2020 жылғы 13 қаңтардағы № 10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2016 жылғы 10 маусымдағы № 267 "Әлеуметтік-еңбек және тұрғын үй-коммуналдық шаруашылық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6522 болып тіркелген, 2016 жылғы 20 шілдеде "Әділет" ақпараттық-құқықтық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"Тұрғын үй көмегін тағайындау" 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 - тұрғын үй көмегін тағайындау туралы хабарлама немесе Қазақстан Республикасы Ұлттык экономика министрінің 2015 жылғы 9 сәуірдегі № 319 "Тұрғын үй-коммуналдық шаруашылық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11015 болып тіркелген) "Тұрғын үй көмегін тағайындау"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кызметті көрсетуден бас тарту туралы дәлелді жауап.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 нәтижесін беру нысаны: электрондық түрде.";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Мемлекеттік корпорация қызметкері өтініштің толтырылуының дұрыстығы мен ұсынылған құжаттар топтамасының толықтығын тексереді, 5 (бес) минут.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топтамасын ұсынған жағдайда, Мемлекеттік корпорация қызметкері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береді, 5 (бес) минут.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 көрсетілетін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 негізінде мемлекеттік қызметті көрсетуден бас тартады;";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көрсетілетін қызметті беруші мемлекеттік қызмет көрсету нәтижесін дайындайды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Мемлекеттік корпорацияға жібереді;".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көрсетілген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көмегін тағайындау" мемлекеттік қызмет көрсетудің бизнес-процестерінің анықтамалығы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6200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