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803b" w14:textId="9458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29 қыркүйектегі № 485 қаулысы. Қостанай облысының Әділет департаментінде 2017 жылғы 17 қазанда № 7252 болып тіркелді. Күші жойылды - Қостанай облысы әкімдігінің 2020 жылғы 8 қаңтардағы № 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регламенті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(бұдан әрі – мемлекеттік көрсетілетін қызмет) облыстың жергілікті атқарушы органымен ("Қостанай облысы әкімдігінің ауыл шаруашылығы басқармасы" мемлекеттік мекемесі) (бұдан әрі – көрсетілетін қызметті беруші) көрсетіледі.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қабылдауды және мемлекеттiк қызметті көрсету нәтижесін беруді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арқылы (бұдан әрі – Мемлекеттік корпорация) жүзеге асырады.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қаржы институтына/қаржы агенттігіне субсидияларды аудару, не Қазақстан Республикасы Премьер-Министрінің орынбасары – Қазақстан Республикасы Ауыл шаруашылығы министрінің 2017 жылғы 1 шілдедегі № 279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15537 болып тіркелген) бекітілген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 көрсетілетін қызметті берушінің құрылымдық бөлімшелері (қызметкерлері) арқылы көрсетілмейді.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іс-қимылы тәртібін сипаттау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көрсетілетін қызметті берушінің құрылымдық бөлімшелері (қызметкерлері) арқылы көрсетілмейді.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корпорацияға жүгіну тәртібін сипаттау, көрсетілетін қызметті берушінің сұрау салуын өңдеу ұзақтығы: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мемлекеттік көрсетілетін қызметті алу үшін Мемлекеттік корпорацияға жүгінеді;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корпорация қызметкері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 топтамасын (бұдан әрі – құжаттар топтамасы) тексереді: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толық ұсынған кезде Мемлекеттік корпорация қызметкері өтінішті "Азаматтарға арналған үкімет" мемлекеттік корпорациясының кіріктірілген ақпараттық жүйесінде тіркейді және көрсетілетін қызметті алушыға құжаттар топтамасын қабылдағаны туралы қолхат береді – 10 (он) минут;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құжаттар топтамасын толық емес ұсынған жағдайда, Мемлекеттік корпорация қызметкері құжаттар топтамасын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 топтамасын қабылдаудан бас тарту туралы қолхат береді – 5 (бес) минут;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қызметкері құжаттар топтамасын қалыптастырады және оны курьерлік немесе осыған уәкілетті өзге де байланыс арқылы көрсетілетін қызметті берушіге жібереді – 1 (бір) күн.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Өтініштер мен құжаттарды қабылдау күні </w:t>
      </w:r>
      <w:r>
        <w:rPr>
          <w:rFonts w:ascii="Times New Roman"/>
          <w:b w:val="false"/>
          <w:i w:val="false"/>
          <w:color w:val="000000"/>
          <w:sz w:val="28"/>
        </w:rPr>
        <w:t>Стандартта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мемлекеттік қызметті көрсету мерзіміне кірмейді.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мемлекеттік қызмет көрсету нәтижесін дайындайды және оны Мемлекеттік корпорацияға жібереді: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агенті болмаған жағдайда 28 (жиырма сегіз) жұмыс күні;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агенті қатысқан жағдайда 35 (отыз бес) жұмыс күні;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корпорация қызметкері құжаттар топтамасын қабылдау туралы қолхатта қөрсетілген мерзімде көрсетілетін қызметті алушыға мемлекеттік қызмет көрсету нәтижесін береді – 15 (он бес) минут.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"электрондық үкімет" веб-порталы арқылы көрсетілмейді.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процесінде рәсімдердің (іс-қимылдардың) ретін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көрсетілетін қызмет регламентіне қосымша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субсидиялау" мемлекеттік қызмет көрсетудің бизнес-процестерінің анықтамалығы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6200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6200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