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7b9d6" w14:textId="317b9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2016 жылғы 8 желтоқсандағы № 91 "Қостанай облысының 2017-2019 жылдарға арналған облыстық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мәслихатының 2017 жылғы 22 қарашадағы № 200 шешімі. Қостанай облысының Әділет департаментінде 2017 жылғы 27 қарашада № 7339 болып тіркелді</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108-баптарына</w:t>
      </w:r>
      <w:r>
        <w:rPr>
          <w:rFonts w:ascii="Times New Roman"/>
          <w:b w:val="false"/>
          <w:i w:val="false"/>
          <w:color w:val="000000"/>
          <w:sz w:val="28"/>
        </w:rPr>
        <w:t xml:space="preserve"> және "Қазақстан Республикасындағы жергiлiктi мемлекеттік басқару және өзiн-өзi басқару туралы" 2001 жылғы 23 қаңтардағы Қазақстан Республикасы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Қостанай облыстық мәслихаты </w:t>
      </w:r>
      <w:r>
        <w:rPr>
          <w:rFonts w:ascii="Times New Roman"/>
          <w:b/>
          <w:i w:val="false"/>
          <w:color w:val="000000"/>
          <w:sz w:val="28"/>
        </w:rPr>
        <w:t xml:space="preserve">ШЕШІМ ҚАБЫЛДАДЫ: </w:t>
      </w:r>
    </w:p>
    <w:bookmarkEnd w:id="0"/>
    <w:bookmarkStart w:name="z5" w:id="1"/>
    <w:p>
      <w:pPr>
        <w:spacing w:after="0"/>
        <w:ind w:left="0"/>
        <w:jc w:val="both"/>
      </w:pPr>
      <w:r>
        <w:rPr>
          <w:rFonts w:ascii="Times New Roman"/>
          <w:b w:val="false"/>
          <w:i w:val="false"/>
          <w:color w:val="000000"/>
          <w:sz w:val="28"/>
        </w:rPr>
        <w:t xml:space="preserve">
      1. Мәслихаттың 2016 жылғы 8 желтоқсандағы № 91 "Қостанай облысының 2017-2019 жылдарға арналған облыстық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6750 тіркелген, 2016 жылғы 28 желтоқсанда "Әділет" ақпараттық-құқықтық жүйесінде жарияланған) мынадай өзгерістер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Қостанай облысының 2017-2019 жылдарға арналған бюджеті тиісінше 1, 2 және 3-қосымшаларға сәйкес, оның ішінде 2017 жылға мынадай көлемдерде бекітілсін: </w:t>
      </w:r>
    </w:p>
    <w:bookmarkEnd w:id="2"/>
    <w:bookmarkStart w:name="z8" w:id="3"/>
    <w:p>
      <w:pPr>
        <w:spacing w:after="0"/>
        <w:ind w:left="0"/>
        <w:jc w:val="both"/>
      </w:pPr>
      <w:r>
        <w:rPr>
          <w:rFonts w:ascii="Times New Roman"/>
          <w:b w:val="false"/>
          <w:i w:val="false"/>
          <w:color w:val="000000"/>
          <w:sz w:val="28"/>
        </w:rPr>
        <w:t>
      1) кірістер – 164782723,1 мың теңге, оның iшiнде:</w:t>
      </w:r>
    </w:p>
    <w:bookmarkEnd w:id="3"/>
    <w:bookmarkStart w:name="z9" w:id="4"/>
    <w:p>
      <w:pPr>
        <w:spacing w:after="0"/>
        <w:ind w:left="0"/>
        <w:jc w:val="both"/>
      </w:pPr>
      <w:r>
        <w:rPr>
          <w:rFonts w:ascii="Times New Roman"/>
          <w:b w:val="false"/>
          <w:i w:val="false"/>
          <w:color w:val="000000"/>
          <w:sz w:val="28"/>
        </w:rPr>
        <w:t xml:space="preserve">
      салықтық түсімдер бойынша – 3100182,6 мың теңге; </w:t>
      </w:r>
    </w:p>
    <w:bookmarkEnd w:id="4"/>
    <w:bookmarkStart w:name="z10" w:id="5"/>
    <w:p>
      <w:pPr>
        <w:spacing w:after="0"/>
        <w:ind w:left="0"/>
        <w:jc w:val="both"/>
      </w:pPr>
      <w:r>
        <w:rPr>
          <w:rFonts w:ascii="Times New Roman"/>
          <w:b w:val="false"/>
          <w:i w:val="false"/>
          <w:color w:val="000000"/>
          <w:sz w:val="28"/>
        </w:rPr>
        <w:t xml:space="preserve">
      салықтық емес түсімдер бойынша – 709768,1 мың теңге; </w:t>
      </w:r>
    </w:p>
    <w:bookmarkEnd w:id="5"/>
    <w:bookmarkStart w:name="z11" w:id="6"/>
    <w:p>
      <w:pPr>
        <w:spacing w:after="0"/>
        <w:ind w:left="0"/>
        <w:jc w:val="both"/>
      </w:pPr>
      <w:r>
        <w:rPr>
          <w:rFonts w:ascii="Times New Roman"/>
          <w:b w:val="false"/>
          <w:i w:val="false"/>
          <w:color w:val="000000"/>
          <w:sz w:val="28"/>
        </w:rPr>
        <w:t xml:space="preserve">
      негiзгi капиталды сатудан түсетiн түсiмдер бойынша – 12460,0 мың теңге; </w:t>
      </w:r>
    </w:p>
    <w:bookmarkEnd w:id="6"/>
    <w:bookmarkStart w:name="z12" w:id="7"/>
    <w:p>
      <w:pPr>
        <w:spacing w:after="0"/>
        <w:ind w:left="0"/>
        <w:jc w:val="both"/>
      </w:pPr>
      <w:r>
        <w:rPr>
          <w:rFonts w:ascii="Times New Roman"/>
          <w:b w:val="false"/>
          <w:i w:val="false"/>
          <w:color w:val="000000"/>
          <w:sz w:val="28"/>
        </w:rPr>
        <w:t xml:space="preserve">
      трансферттер түсімі бойынша – 160960312,4 мың теңге; </w:t>
      </w:r>
    </w:p>
    <w:bookmarkEnd w:id="7"/>
    <w:bookmarkStart w:name="z13" w:id="8"/>
    <w:p>
      <w:pPr>
        <w:spacing w:after="0"/>
        <w:ind w:left="0"/>
        <w:jc w:val="both"/>
      </w:pPr>
      <w:r>
        <w:rPr>
          <w:rFonts w:ascii="Times New Roman"/>
          <w:b w:val="false"/>
          <w:i w:val="false"/>
          <w:color w:val="000000"/>
          <w:sz w:val="28"/>
        </w:rPr>
        <w:t xml:space="preserve">
      2) шығындар – 163471432,5 мың теңге; </w:t>
      </w:r>
    </w:p>
    <w:bookmarkEnd w:id="8"/>
    <w:bookmarkStart w:name="z14" w:id="9"/>
    <w:p>
      <w:pPr>
        <w:spacing w:after="0"/>
        <w:ind w:left="0"/>
        <w:jc w:val="both"/>
      </w:pPr>
      <w:r>
        <w:rPr>
          <w:rFonts w:ascii="Times New Roman"/>
          <w:b w:val="false"/>
          <w:i w:val="false"/>
          <w:color w:val="000000"/>
          <w:sz w:val="28"/>
        </w:rPr>
        <w:t xml:space="preserve">
      3) таза бюджеттiк кредиттеу – 9990800,8 мың теңге, оның iшiнде </w:t>
      </w:r>
    </w:p>
    <w:bookmarkEnd w:id="9"/>
    <w:bookmarkStart w:name="z15" w:id="10"/>
    <w:p>
      <w:pPr>
        <w:spacing w:after="0"/>
        <w:ind w:left="0"/>
        <w:jc w:val="both"/>
      </w:pPr>
      <w:r>
        <w:rPr>
          <w:rFonts w:ascii="Times New Roman"/>
          <w:b w:val="false"/>
          <w:i w:val="false"/>
          <w:color w:val="000000"/>
          <w:sz w:val="28"/>
        </w:rPr>
        <w:t>
      бюджеттік кредиттер – 12520299,0 мың теңге;</w:t>
      </w:r>
    </w:p>
    <w:bookmarkEnd w:id="10"/>
    <w:bookmarkStart w:name="z16" w:id="11"/>
    <w:p>
      <w:pPr>
        <w:spacing w:after="0"/>
        <w:ind w:left="0"/>
        <w:jc w:val="both"/>
      </w:pPr>
      <w:r>
        <w:rPr>
          <w:rFonts w:ascii="Times New Roman"/>
          <w:b w:val="false"/>
          <w:i w:val="false"/>
          <w:color w:val="000000"/>
          <w:sz w:val="28"/>
        </w:rPr>
        <w:t xml:space="preserve">
      бюджеттiк кредиттердi өтеу – 2529498,2 мың теңге; </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2641330,0 мың теңге, оның iшiнде қаржы активтерiн сатып алу – 2641330,0 мың теңге;</w:t>
      </w:r>
    </w:p>
    <w:bookmarkEnd w:id="12"/>
    <w:bookmarkStart w:name="z18" w:id="13"/>
    <w:p>
      <w:pPr>
        <w:spacing w:after="0"/>
        <w:ind w:left="0"/>
        <w:jc w:val="both"/>
      </w:pPr>
      <w:r>
        <w:rPr>
          <w:rFonts w:ascii="Times New Roman"/>
          <w:b w:val="false"/>
          <w:i w:val="false"/>
          <w:color w:val="000000"/>
          <w:sz w:val="28"/>
        </w:rPr>
        <w:t>
      5) бюджет тапшылығы (профициті) – -11320840,2 мың теңге;</w:t>
      </w:r>
    </w:p>
    <w:bookmarkEnd w:id="13"/>
    <w:bookmarkStart w:name="z19" w:id="14"/>
    <w:p>
      <w:pPr>
        <w:spacing w:after="0"/>
        <w:ind w:left="0"/>
        <w:jc w:val="both"/>
      </w:pPr>
      <w:r>
        <w:rPr>
          <w:rFonts w:ascii="Times New Roman"/>
          <w:b w:val="false"/>
          <w:i w:val="false"/>
          <w:color w:val="000000"/>
          <w:sz w:val="28"/>
        </w:rPr>
        <w:t>
      6) бюджет тапшылығын қаржыландыру (профицитін пайдалану) – 11320840,2 мың теңге.";</w:t>
      </w:r>
    </w:p>
    <w:bookmarkEnd w:id="14"/>
    <w:bookmarkStart w:name="z20" w:id="15"/>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редакцияда жазылсын. </w:t>
      </w:r>
    </w:p>
    <w:bookmarkEnd w:id="15"/>
    <w:bookmarkStart w:name="z21" w:id="16"/>
    <w:p>
      <w:pPr>
        <w:spacing w:after="0"/>
        <w:ind w:left="0"/>
        <w:jc w:val="both"/>
      </w:pPr>
      <w:r>
        <w:rPr>
          <w:rFonts w:ascii="Times New Roman"/>
          <w:b w:val="false"/>
          <w:i w:val="false"/>
          <w:color w:val="000000"/>
          <w:sz w:val="28"/>
        </w:rPr>
        <w:t xml:space="preserve">
      2. Осы шешім 2017 жылғы 1 қаңтардан бастап қолданысқа енгізіледі. </w:t>
      </w:r>
    </w:p>
    <w:bookmarkEnd w:id="1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Өтеулин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облыстық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Ещанов</w:t>
            </w:r>
            <w:r>
              <w:rPr>
                <w:rFonts w:ascii="Times New Roman"/>
                <w:b w:val="false"/>
                <w:i w:val="false"/>
                <w:color w:val="000000"/>
                <w:sz w:val="20"/>
              </w:rPr>
              <w:t>
</w:t>
            </w:r>
          </w:p>
        </w:tc>
      </w:tr>
    </w:tbl>
    <w:bookmarkStart w:name="z25" w:id="17"/>
    <w:p>
      <w:pPr>
        <w:spacing w:after="0"/>
        <w:ind w:left="0"/>
        <w:jc w:val="both"/>
      </w:pPr>
      <w:r>
        <w:rPr>
          <w:rFonts w:ascii="Times New Roman"/>
          <w:b w:val="false"/>
          <w:i w:val="false"/>
          <w:color w:val="000000"/>
          <w:sz w:val="28"/>
        </w:rPr>
        <w:t>
      "КЕЛІСІЛДІ"</w:t>
      </w:r>
    </w:p>
    <w:bookmarkEnd w:id="17"/>
    <w:bookmarkStart w:name="z26" w:id="18"/>
    <w:p>
      <w:pPr>
        <w:spacing w:after="0"/>
        <w:ind w:left="0"/>
        <w:jc w:val="both"/>
      </w:pPr>
      <w:r>
        <w:rPr>
          <w:rFonts w:ascii="Times New Roman"/>
          <w:b w:val="false"/>
          <w:i w:val="false"/>
          <w:color w:val="000000"/>
          <w:sz w:val="28"/>
        </w:rPr>
        <w:t xml:space="preserve">
      "Қостанай облысы әкімдігінің </w:t>
      </w:r>
    </w:p>
    <w:bookmarkEnd w:id="18"/>
    <w:bookmarkStart w:name="z27" w:id="19"/>
    <w:p>
      <w:pPr>
        <w:spacing w:after="0"/>
        <w:ind w:left="0"/>
        <w:jc w:val="both"/>
      </w:pPr>
      <w:r>
        <w:rPr>
          <w:rFonts w:ascii="Times New Roman"/>
          <w:b w:val="false"/>
          <w:i w:val="false"/>
          <w:color w:val="000000"/>
          <w:sz w:val="28"/>
        </w:rPr>
        <w:t xml:space="preserve">
      экономика және бюджеттік </w:t>
      </w:r>
    </w:p>
    <w:bookmarkEnd w:id="19"/>
    <w:bookmarkStart w:name="z28" w:id="20"/>
    <w:p>
      <w:pPr>
        <w:spacing w:after="0"/>
        <w:ind w:left="0"/>
        <w:jc w:val="both"/>
      </w:pPr>
      <w:r>
        <w:rPr>
          <w:rFonts w:ascii="Times New Roman"/>
          <w:b w:val="false"/>
          <w:i w:val="false"/>
          <w:color w:val="000000"/>
          <w:sz w:val="28"/>
        </w:rPr>
        <w:t xml:space="preserve">
      жоспарлау басқармасы" </w:t>
      </w:r>
    </w:p>
    <w:bookmarkEnd w:id="20"/>
    <w:bookmarkStart w:name="z29" w:id="21"/>
    <w:p>
      <w:pPr>
        <w:spacing w:after="0"/>
        <w:ind w:left="0"/>
        <w:jc w:val="both"/>
      </w:pPr>
      <w:r>
        <w:rPr>
          <w:rFonts w:ascii="Times New Roman"/>
          <w:b w:val="false"/>
          <w:i w:val="false"/>
          <w:color w:val="000000"/>
          <w:sz w:val="28"/>
        </w:rPr>
        <w:t>
      мемлекеттік мекемесінің басшысы</w:t>
      </w:r>
    </w:p>
    <w:bookmarkEnd w:id="21"/>
    <w:bookmarkStart w:name="z30" w:id="22"/>
    <w:p>
      <w:pPr>
        <w:spacing w:after="0"/>
        <w:ind w:left="0"/>
        <w:jc w:val="both"/>
      </w:pPr>
      <w:r>
        <w:rPr>
          <w:rFonts w:ascii="Times New Roman"/>
          <w:b w:val="false"/>
          <w:i w:val="false"/>
          <w:color w:val="000000"/>
          <w:sz w:val="28"/>
        </w:rPr>
        <w:t>
      _________________ Е. Спанов</w:t>
      </w:r>
    </w:p>
    <w:bookmarkEnd w:id="22"/>
    <w:bookmarkStart w:name="z31" w:id="23"/>
    <w:p>
      <w:pPr>
        <w:spacing w:after="0"/>
        <w:ind w:left="0"/>
        <w:jc w:val="both"/>
      </w:pPr>
      <w:r>
        <w:rPr>
          <w:rFonts w:ascii="Times New Roman"/>
          <w:b w:val="false"/>
          <w:i w:val="false"/>
          <w:color w:val="000000"/>
          <w:sz w:val="28"/>
        </w:rPr>
        <w:t>
      2017 жылғы 22 қараша</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22 қарашадағы</w:t>
            </w:r>
            <w:r>
              <w:br/>
            </w:r>
            <w:r>
              <w:rPr>
                <w:rFonts w:ascii="Times New Roman"/>
                <w:b w:val="false"/>
                <w:i w:val="false"/>
                <w:color w:val="000000"/>
                <w:sz w:val="20"/>
              </w:rPr>
              <w:t>№ 200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8 желтоқсандағы</w:t>
            </w:r>
            <w:r>
              <w:br/>
            </w:r>
            <w:r>
              <w:rPr>
                <w:rFonts w:ascii="Times New Roman"/>
                <w:b w:val="false"/>
                <w:i w:val="false"/>
                <w:color w:val="000000"/>
                <w:sz w:val="20"/>
              </w:rPr>
              <w:t>№ 91 шешіміне 1-қосымша</w:t>
            </w:r>
          </w:p>
        </w:tc>
      </w:tr>
    </w:tbl>
    <w:bookmarkStart w:name="z34" w:id="24"/>
    <w:p>
      <w:pPr>
        <w:spacing w:after="0"/>
        <w:ind w:left="0"/>
        <w:jc w:val="left"/>
      </w:pPr>
      <w:r>
        <w:rPr>
          <w:rFonts w:ascii="Times New Roman"/>
          <w:b/>
          <w:i w:val="false"/>
          <w:color w:val="000000"/>
        </w:rPr>
        <w:t xml:space="preserve"> Қостанай облысының 2017 жылға арналған облыстық бюджеті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675"/>
        <w:gridCol w:w="917"/>
        <w:gridCol w:w="917"/>
        <w:gridCol w:w="6392"/>
        <w:gridCol w:w="272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5"/>
          <w:p>
            <w:pPr>
              <w:spacing w:after="20"/>
              <w:ind w:left="20"/>
              <w:jc w:val="both"/>
            </w:pPr>
            <w:r>
              <w:rPr>
                <w:rFonts w:ascii="Times New Roman"/>
                <w:b w:val="false"/>
                <w:i w:val="false"/>
                <w:color w:val="000000"/>
                <w:sz w:val="20"/>
              </w:rPr>
              <w:t>
Санаты</w:t>
            </w:r>
          </w:p>
          <w:bookmarkEnd w:id="25"/>
        </w:tc>
        <w:tc>
          <w:tcPr>
            <w:tcW w:w="2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мың теңге</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6"/>
          <w:p>
            <w:pPr>
              <w:spacing w:after="20"/>
              <w:ind w:left="20"/>
              <w:jc w:val="both"/>
            </w:pPr>
            <w:r>
              <w:rPr>
                <w:rFonts w:ascii="Times New Roman"/>
                <w:b w:val="false"/>
                <w:i w:val="false"/>
                <w:color w:val="000000"/>
                <w:sz w:val="20"/>
              </w:rPr>
              <w:t>
 </w:t>
            </w:r>
          </w:p>
          <w:bookmarkEnd w:id="2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7"/>
          <w:p>
            <w:pPr>
              <w:spacing w:after="20"/>
              <w:ind w:left="20"/>
              <w:jc w:val="both"/>
            </w:pPr>
            <w:r>
              <w:rPr>
                <w:rFonts w:ascii="Times New Roman"/>
                <w:b w:val="false"/>
                <w:i w:val="false"/>
                <w:color w:val="000000"/>
                <w:sz w:val="20"/>
              </w:rPr>
              <w:t>
 </w:t>
            </w:r>
          </w:p>
          <w:bookmarkEnd w:id="27"/>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164782723,1</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8"/>
          <w:p>
            <w:pPr>
              <w:spacing w:after="20"/>
              <w:ind w:left="20"/>
              <w:jc w:val="both"/>
            </w:pPr>
            <w:r>
              <w:rPr>
                <w:rFonts w:ascii="Times New Roman"/>
                <w:b w:val="false"/>
                <w:i w:val="false"/>
                <w:color w:val="000000"/>
                <w:sz w:val="20"/>
              </w:rPr>
              <w:t>
1</w:t>
            </w:r>
          </w:p>
          <w:bookmarkEnd w:id="28"/>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3100182,6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9"/>
          <w:p>
            <w:pPr>
              <w:spacing w:after="20"/>
              <w:ind w:left="20"/>
              <w:jc w:val="both"/>
            </w:pPr>
            <w:r>
              <w:rPr>
                <w:rFonts w:ascii="Times New Roman"/>
                <w:b w:val="false"/>
                <w:i w:val="false"/>
                <w:color w:val="000000"/>
                <w:sz w:val="20"/>
              </w:rPr>
              <w:t>
</w:t>
            </w:r>
            <w:r>
              <w:rPr>
                <w:rFonts w:ascii="Times New Roman"/>
                <w:b w:val="false"/>
                <w:i/>
                <w:color w:val="000000"/>
                <w:sz w:val="20"/>
              </w:rPr>
              <w:t>1</w:t>
            </w:r>
          </w:p>
          <w:bookmarkEnd w:id="29"/>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3100182,6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0"/>
          <w:p>
            <w:pPr>
              <w:spacing w:after="20"/>
              <w:ind w:left="20"/>
              <w:jc w:val="both"/>
            </w:pPr>
            <w:r>
              <w:rPr>
                <w:rFonts w:ascii="Times New Roman"/>
                <w:b w:val="false"/>
                <w:i w:val="false"/>
                <w:color w:val="000000"/>
                <w:sz w:val="20"/>
              </w:rPr>
              <w:t>
</w:t>
            </w:r>
            <w:r>
              <w:rPr>
                <w:rFonts w:ascii="Times New Roman"/>
                <w:b w:val="false"/>
                <w:i/>
                <w:color w:val="000000"/>
                <w:sz w:val="20"/>
              </w:rPr>
              <w:t>1</w:t>
            </w:r>
          </w:p>
          <w:bookmarkEnd w:id="30"/>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3098936,6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1"/>
          <w:p>
            <w:pPr>
              <w:spacing w:after="20"/>
              <w:ind w:left="20"/>
              <w:jc w:val="both"/>
            </w:pPr>
            <w:r>
              <w:rPr>
                <w:rFonts w:ascii="Times New Roman"/>
                <w:b w:val="false"/>
                <w:i w:val="false"/>
                <w:color w:val="000000"/>
                <w:sz w:val="20"/>
              </w:rPr>
              <w:t>
2</w:t>
            </w:r>
          </w:p>
          <w:bookmarkEnd w:id="31"/>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709768,1</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2"/>
          <w:p>
            <w:pPr>
              <w:spacing w:after="20"/>
              <w:ind w:left="20"/>
              <w:jc w:val="both"/>
            </w:pPr>
            <w:r>
              <w:rPr>
                <w:rFonts w:ascii="Times New Roman"/>
                <w:b w:val="false"/>
                <w:i w:val="false"/>
                <w:color w:val="000000"/>
                <w:sz w:val="20"/>
              </w:rPr>
              <w:t>
</w:t>
            </w:r>
            <w:r>
              <w:rPr>
                <w:rFonts w:ascii="Times New Roman"/>
                <w:b w:val="false"/>
                <w:i/>
                <w:color w:val="000000"/>
                <w:sz w:val="20"/>
              </w:rPr>
              <w:t>2</w:t>
            </w:r>
          </w:p>
          <w:bookmarkEnd w:id="32"/>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75482,1</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3"/>
          <w:p>
            <w:pPr>
              <w:spacing w:after="20"/>
              <w:ind w:left="20"/>
              <w:jc w:val="both"/>
            </w:pPr>
            <w:r>
              <w:rPr>
                <w:rFonts w:ascii="Times New Roman"/>
                <w:b w:val="false"/>
                <w:i w:val="false"/>
                <w:color w:val="000000"/>
                <w:sz w:val="20"/>
              </w:rPr>
              <w:t>
</w:t>
            </w:r>
            <w:r>
              <w:rPr>
                <w:rFonts w:ascii="Times New Roman"/>
                <w:b w:val="false"/>
                <w:i/>
                <w:color w:val="000000"/>
                <w:sz w:val="20"/>
              </w:rPr>
              <w:t>2</w:t>
            </w:r>
          </w:p>
          <w:bookmarkEnd w:id="33"/>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4"/>
          <w:p>
            <w:pPr>
              <w:spacing w:after="20"/>
              <w:ind w:left="20"/>
              <w:jc w:val="both"/>
            </w:pPr>
            <w:r>
              <w:rPr>
                <w:rFonts w:ascii="Times New Roman"/>
                <w:b w:val="false"/>
                <w:i w:val="false"/>
                <w:color w:val="000000"/>
                <w:sz w:val="20"/>
              </w:rPr>
              <w:t>
</w:t>
            </w:r>
            <w:r>
              <w:rPr>
                <w:rFonts w:ascii="Times New Roman"/>
                <w:b w:val="false"/>
                <w:i/>
                <w:color w:val="000000"/>
                <w:sz w:val="20"/>
              </w:rPr>
              <w:t>2</w:t>
            </w:r>
          </w:p>
          <w:bookmarkEnd w:id="34"/>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6516,0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5"/>
          <w:p>
            <w:pPr>
              <w:spacing w:after="20"/>
              <w:ind w:left="20"/>
              <w:jc w:val="both"/>
            </w:pPr>
            <w:r>
              <w:rPr>
                <w:rFonts w:ascii="Times New Roman"/>
                <w:b w:val="false"/>
                <w:i w:val="false"/>
                <w:color w:val="000000"/>
                <w:sz w:val="20"/>
              </w:rPr>
              <w:t>
</w:t>
            </w:r>
            <w:r>
              <w:rPr>
                <w:rFonts w:ascii="Times New Roman"/>
                <w:b w:val="false"/>
                <w:i/>
                <w:color w:val="000000"/>
                <w:sz w:val="20"/>
              </w:rPr>
              <w:t>2</w:t>
            </w:r>
          </w:p>
          <w:bookmarkEnd w:id="35"/>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41330,0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6"/>
          <w:p>
            <w:pPr>
              <w:spacing w:after="20"/>
              <w:ind w:left="20"/>
              <w:jc w:val="both"/>
            </w:pPr>
            <w:r>
              <w:rPr>
                <w:rFonts w:ascii="Times New Roman"/>
                <w:b w:val="false"/>
                <w:i w:val="false"/>
                <w:color w:val="000000"/>
                <w:sz w:val="20"/>
              </w:rPr>
              <w:t>
</w:t>
            </w:r>
            <w:r>
              <w:rPr>
                <w:rFonts w:ascii="Times New Roman"/>
                <w:b w:val="false"/>
                <w:i/>
                <w:color w:val="000000"/>
                <w:sz w:val="20"/>
              </w:rPr>
              <w:t>2</w:t>
            </w:r>
          </w:p>
          <w:bookmarkEnd w:id="36"/>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банк шоттарына орналастырғаны үшін сыйақылар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7"/>
          <w:p>
            <w:pPr>
              <w:spacing w:after="20"/>
              <w:ind w:left="20"/>
              <w:jc w:val="both"/>
            </w:pPr>
            <w:r>
              <w:rPr>
                <w:rFonts w:ascii="Times New Roman"/>
                <w:b w:val="false"/>
                <w:i w:val="false"/>
                <w:color w:val="000000"/>
                <w:sz w:val="20"/>
              </w:rPr>
              <w:t>
</w:t>
            </w:r>
            <w:r>
              <w:rPr>
                <w:rFonts w:ascii="Times New Roman"/>
                <w:b w:val="false"/>
                <w:i/>
                <w:color w:val="000000"/>
                <w:sz w:val="20"/>
              </w:rPr>
              <w:t>2</w:t>
            </w:r>
          </w:p>
          <w:bookmarkEnd w:id="37"/>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кредиттер бойынша сыйақылар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11079,1</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8"/>
          <w:p>
            <w:pPr>
              <w:spacing w:after="20"/>
              <w:ind w:left="20"/>
              <w:jc w:val="both"/>
            </w:pPr>
            <w:r>
              <w:rPr>
                <w:rFonts w:ascii="Times New Roman"/>
                <w:b w:val="false"/>
                <w:i w:val="false"/>
                <w:color w:val="000000"/>
                <w:sz w:val="20"/>
              </w:rPr>
              <w:t>
</w:t>
            </w:r>
            <w:r>
              <w:rPr>
                <w:rFonts w:ascii="Times New Roman"/>
                <w:b w:val="false"/>
                <w:i/>
                <w:color w:val="000000"/>
                <w:sz w:val="20"/>
              </w:rPr>
              <w:t>2</w:t>
            </w:r>
          </w:p>
          <w:bookmarkEnd w:id="38"/>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9"/>
          <w:p>
            <w:pPr>
              <w:spacing w:after="20"/>
              <w:ind w:left="20"/>
              <w:jc w:val="both"/>
            </w:pPr>
            <w:r>
              <w:rPr>
                <w:rFonts w:ascii="Times New Roman"/>
                <w:b w:val="false"/>
                <w:i w:val="false"/>
                <w:color w:val="000000"/>
                <w:sz w:val="20"/>
              </w:rPr>
              <w:t>
</w:t>
            </w:r>
            <w:r>
              <w:rPr>
                <w:rFonts w:ascii="Times New Roman"/>
                <w:b w:val="false"/>
                <w:i/>
                <w:color w:val="000000"/>
                <w:sz w:val="20"/>
              </w:rPr>
              <w:t>2</w:t>
            </w:r>
          </w:p>
          <w:bookmarkEnd w:id="39"/>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0"/>
          <w:p>
            <w:pPr>
              <w:spacing w:after="20"/>
              <w:ind w:left="20"/>
              <w:jc w:val="both"/>
            </w:pPr>
            <w:r>
              <w:rPr>
                <w:rFonts w:ascii="Times New Roman"/>
                <w:b w:val="false"/>
                <w:i w:val="false"/>
                <w:color w:val="000000"/>
                <w:sz w:val="20"/>
              </w:rPr>
              <w:t>
</w:t>
            </w:r>
            <w:r>
              <w:rPr>
                <w:rFonts w:ascii="Times New Roman"/>
                <w:b w:val="false"/>
                <w:i/>
                <w:color w:val="000000"/>
                <w:sz w:val="20"/>
              </w:rPr>
              <w:t>2</w:t>
            </w:r>
          </w:p>
          <w:bookmarkEnd w:id="40"/>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1"/>
          <w:p>
            <w:pPr>
              <w:spacing w:after="20"/>
              <w:ind w:left="20"/>
              <w:jc w:val="both"/>
            </w:pPr>
            <w:r>
              <w:rPr>
                <w:rFonts w:ascii="Times New Roman"/>
                <w:b w:val="false"/>
                <w:i w:val="false"/>
                <w:color w:val="000000"/>
                <w:sz w:val="20"/>
              </w:rPr>
              <w:t>
</w:t>
            </w:r>
            <w:r>
              <w:rPr>
                <w:rFonts w:ascii="Times New Roman"/>
                <w:b w:val="false"/>
                <w:i/>
                <w:color w:val="000000"/>
                <w:sz w:val="20"/>
              </w:rPr>
              <w:t>2</w:t>
            </w:r>
          </w:p>
          <w:bookmarkEnd w:id="41"/>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2"/>
          <w:p>
            <w:pPr>
              <w:spacing w:after="20"/>
              <w:ind w:left="20"/>
              <w:jc w:val="both"/>
            </w:pPr>
            <w:r>
              <w:rPr>
                <w:rFonts w:ascii="Times New Roman"/>
                <w:b w:val="false"/>
                <w:i w:val="false"/>
                <w:color w:val="000000"/>
                <w:sz w:val="20"/>
              </w:rPr>
              <w:t>
</w:t>
            </w:r>
            <w:r>
              <w:rPr>
                <w:rFonts w:ascii="Times New Roman"/>
                <w:b w:val="false"/>
                <w:i/>
                <w:color w:val="000000"/>
                <w:sz w:val="20"/>
              </w:rPr>
              <w:t>2</w:t>
            </w:r>
          </w:p>
          <w:bookmarkEnd w:id="42"/>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424,4</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3"/>
          <w:p>
            <w:pPr>
              <w:spacing w:after="20"/>
              <w:ind w:left="20"/>
              <w:jc w:val="both"/>
            </w:pPr>
            <w:r>
              <w:rPr>
                <w:rFonts w:ascii="Times New Roman"/>
                <w:b w:val="false"/>
                <w:i w:val="false"/>
                <w:color w:val="000000"/>
                <w:sz w:val="20"/>
              </w:rPr>
              <w:t>
</w:t>
            </w:r>
            <w:r>
              <w:rPr>
                <w:rFonts w:ascii="Times New Roman"/>
                <w:b w:val="false"/>
                <w:i/>
                <w:color w:val="000000"/>
                <w:sz w:val="20"/>
              </w:rPr>
              <w:t>2</w:t>
            </w:r>
          </w:p>
          <w:bookmarkEnd w:id="43"/>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қамтылатынжәне қаржыландырылатын мемлекеттік мекемелер салатын айыппұлдар, өсімпұлдар, санкциялар, өндіріп алулар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424,4</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632329,6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632329,6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4"/>
          <w:p>
            <w:pPr>
              <w:spacing w:after="20"/>
              <w:ind w:left="20"/>
              <w:jc w:val="both"/>
            </w:pPr>
            <w:r>
              <w:rPr>
                <w:rFonts w:ascii="Times New Roman"/>
                <w:b w:val="false"/>
                <w:i w:val="false"/>
                <w:color w:val="000000"/>
                <w:sz w:val="20"/>
              </w:rPr>
              <w:t>
3</w:t>
            </w:r>
          </w:p>
          <w:bookmarkEnd w:id="44"/>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45"/>
          <w:p>
            <w:pPr>
              <w:spacing w:after="20"/>
              <w:ind w:left="20"/>
              <w:jc w:val="both"/>
            </w:pPr>
            <w:r>
              <w:rPr>
                <w:rFonts w:ascii="Times New Roman"/>
                <w:b w:val="false"/>
                <w:i w:val="false"/>
                <w:color w:val="000000"/>
                <w:sz w:val="20"/>
              </w:rPr>
              <w:t>
3</w:t>
            </w:r>
          </w:p>
          <w:bookmarkEnd w:id="45"/>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46"/>
          <w:p>
            <w:pPr>
              <w:spacing w:after="20"/>
              <w:ind w:left="20"/>
              <w:jc w:val="both"/>
            </w:pPr>
            <w:r>
              <w:rPr>
                <w:rFonts w:ascii="Times New Roman"/>
                <w:b w:val="false"/>
                <w:i w:val="false"/>
                <w:color w:val="000000"/>
                <w:sz w:val="20"/>
              </w:rPr>
              <w:t>
3</w:t>
            </w:r>
          </w:p>
          <w:bookmarkEnd w:id="46"/>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47"/>
          <w:p>
            <w:pPr>
              <w:spacing w:after="20"/>
              <w:ind w:left="20"/>
              <w:jc w:val="both"/>
            </w:pPr>
            <w:r>
              <w:rPr>
                <w:rFonts w:ascii="Times New Roman"/>
                <w:b w:val="false"/>
                <w:i w:val="false"/>
                <w:color w:val="000000"/>
                <w:sz w:val="20"/>
              </w:rPr>
              <w:t>
4</w:t>
            </w:r>
          </w:p>
          <w:bookmarkEnd w:id="47"/>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160960312,4</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48"/>
          <w:p>
            <w:pPr>
              <w:spacing w:after="20"/>
              <w:ind w:left="20"/>
              <w:jc w:val="both"/>
            </w:pPr>
            <w:r>
              <w:rPr>
                <w:rFonts w:ascii="Times New Roman"/>
                <w:b w:val="false"/>
                <w:i w:val="false"/>
                <w:color w:val="000000"/>
                <w:sz w:val="20"/>
              </w:rPr>
              <w:t>
</w:t>
            </w:r>
            <w:r>
              <w:rPr>
                <w:rFonts w:ascii="Times New Roman"/>
                <w:b w:val="false"/>
                <w:i/>
                <w:color w:val="000000"/>
                <w:sz w:val="20"/>
              </w:rPr>
              <w:t>4</w:t>
            </w:r>
          </w:p>
          <w:bookmarkEnd w:id="48"/>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13996038,4</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49"/>
          <w:p>
            <w:pPr>
              <w:spacing w:after="20"/>
              <w:ind w:left="20"/>
              <w:jc w:val="both"/>
            </w:pPr>
            <w:r>
              <w:rPr>
                <w:rFonts w:ascii="Times New Roman"/>
                <w:b w:val="false"/>
                <w:i w:val="false"/>
                <w:color w:val="000000"/>
                <w:sz w:val="20"/>
              </w:rPr>
              <w:t>
</w:t>
            </w:r>
            <w:r>
              <w:rPr>
                <w:rFonts w:ascii="Times New Roman"/>
                <w:b w:val="false"/>
                <w:i/>
                <w:color w:val="000000"/>
                <w:sz w:val="20"/>
              </w:rPr>
              <w:t>4</w:t>
            </w:r>
          </w:p>
          <w:bookmarkEnd w:id="49"/>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13996038,4</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0"/>
          <w:p>
            <w:pPr>
              <w:spacing w:after="20"/>
              <w:ind w:left="20"/>
              <w:jc w:val="both"/>
            </w:pPr>
            <w:r>
              <w:rPr>
                <w:rFonts w:ascii="Times New Roman"/>
                <w:b w:val="false"/>
                <w:i w:val="false"/>
                <w:color w:val="000000"/>
                <w:sz w:val="20"/>
              </w:rPr>
              <w:t>
</w:t>
            </w:r>
            <w:r>
              <w:rPr>
                <w:rFonts w:ascii="Times New Roman"/>
                <w:b w:val="false"/>
                <w:i/>
                <w:color w:val="000000"/>
                <w:sz w:val="20"/>
              </w:rPr>
              <w:t>4</w:t>
            </w:r>
          </w:p>
          <w:bookmarkEnd w:id="50"/>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146964274,0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1"/>
          <w:p>
            <w:pPr>
              <w:spacing w:after="20"/>
              <w:ind w:left="20"/>
              <w:jc w:val="both"/>
            </w:pPr>
            <w:r>
              <w:rPr>
                <w:rFonts w:ascii="Times New Roman"/>
                <w:b w:val="false"/>
                <w:i w:val="false"/>
                <w:color w:val="000000"/>
                <w:sz w:val="20"/>
              </w:rPr>
              <w:t>
</w:t>
            </w:r>
            <w:r>
              <w:rPr>
                <w:rFonts w:ascii="Times New Roman"/>
                <w:b w:val="false"/>
                <w:i/>
                <w:color w:val="000000"/>
                <w:sz w:val="20"/>
              </w:rPr>
              <w:t>4</w:t>
            </w:r>
          </w:p>
          <w:bookmarkEnd w:id="51"/>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146964274,0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2"/>
          <w:p>
            <w:pPr>
              <w:spacing w:after="20"/>
              <w:ind w:left="20"/>
              <w:jc w:val="both"/>
            </w:pPr>
            <w:r>
              <w:rPr>
                <w:rFonts w:ascii="Times New Roman"/>
                <w:b w:val="false"/>
                <w:i w:val="false"/>
                <w:color w:val="000000"/>
                <w:sz w:val="20"/>
              </w:rPr>
              <w:t>
Функционалдық топ</w:t>
            </w:r>
          </w:p>
          <w:bookmarkEnd w:id="52"/>
        </w:tc>
        <w:tc>
          <w:tcPr>
            <w:tcW w:w="2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мың теңге</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163471432,5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53"/>
          <w:p>
            <w:pPr>
              <w:spacing w:after="20"/>
              <w:ind w:left="20"/>
              <w:jc w:val="both"/>
            </w:pPr>
            <w:r>
              <w:rPr>
                <w:rFonts w:ascii="Times New Roman"/>
                <w:b w:val="false"/>
                <w:i w:val="false"/>
                <w:color w:val="000000"/>
                <w:sz w:val="20"/>
              </w:rPr>
              <w:t>
01</w:t>
            </w:r>
          </w:p>
          <w:bookmarkEnd w:id="53"/>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2723165,1</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54"/>
          <w:p>
            <w:pPr>
              <w:spacing w:after="20"/>
              <w:ind w:left="20"/>
              <w:jc w:val="both"/>
            </w:pPr>
            <w:r>
              <w:rPr>
                <w:rFonts w:ascii="Times New Roman"/>
                <w:b w:val="false"/>
                <w:i w:val="false"/>
                <w:color w:val="000000"/>
                <w:sz w:val="20"/>
              </w:rPr>
              <w:t>
</w:t>
            </w:r>
            <w:r>
              <w:rPr>
                <w:rFonts w:ascii="Times New Roman"/>
                <w:b w:val="false"/>
                <w:i/>
                <w:color w:val="000000"/>
                <w:sz w:val="20"/>
              </w:rPr>
              <w:t>01</w:t>
            </w:r>
          </w:p>
          <w:bookmarkEnd w:id="54"/>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1874605,7</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55"/>
          <w:p>
            <w:pPr>
              <w:spacing w:after="20"/>
              <w:ind w:left="20"/>
              <w:jc w:val="both"/>
            </w:pPr>
            <w:r>
              <w:rPr>
                <w:rFonts w:ascii="Times New Roman"/>
                <w:b w:val="false"/>
                <w:i w:val="false"/>
                <w:color w:val="000000"/>
                <w:sz w:val="20"/>
              </w:rPr>
              <w:t>
</w:t>
            </w:r>
            <w:r>
              <w:rPr>
                <w:rFonts w:ascii="Times New Roman"/>
                <w:b w:val="false"/>
                <w:i/>
                <w:color w:val="000000"/>
                <w:sz w:val="20"/>
              </w:rPr>
              <w:t>01</w:t>
            </w:r>
          </w:p>
          <w:bookmarkEnd w:id="55"/>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55407,4</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56"/>
          <w:p>
            <w:pPr>
              <w:spacing w:after="20"/>
              <w:ind w:left="20"/>
              <w:jc w:val="both"/>
            </w:pPr>
            <w:r>
              <w:rPr>
                <w:rFonts w:ascii="Times New Roman"/>
                <w:b w:val="false"/>
                <w:i w:val="false"/>
                <w:color w:val="000000"/>
                <w:sz w:val="20"/>
              </w:rPr>
              <w:t>
</w:t>
            </w:r>
            <w:r>
              <w:rPr>
                <w:rFonts w:ascii="Times New Roman"/>
                <w:b w:val="false"/>
                <w:i/>
                <w:color w:val="000000"/>
                <w:sz w:val="20"/>
              </w:rPr>
              <w:t>01</w:t>
            </w:r>
          </w:p>
          <w:bookmarkEnd w:id="56"/>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мәслихатының қызметін қамтамасыз ету жөніндегі қызметтер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48861,0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57"/>
          <w:p>
            <w:pPr>
              <w:spacing w:after="20"/>
              <w:ind w:left="20"/>
              <w:jc w:val="both"/>
            </w:pPr>
            <w:r>
              <w:rPr>
                <w:rFonts w:ascii="Times New Roman"/>
                <w:b w:val="false"/>
                <w:i w:val="false"/>
                <w:color w:val="000000"/>
                <w:sz w:val="20"/>
              </w:rPr>
              <w:t>
</w:t>
            </w:r>
            <w:r>
              <w:rPr>
                <w:rFonts w:ascii="Times New Roman"/>
                <w:b w:val="false"/>
                <w:i/>
                <w:color w:val="000000"/>
                <w:sz w:val="20"/>
              </w:rPr>
              <w:t>01</w:t>
            </w:r>
          </w:p>
          <w:bookmarkEnd w:id="57"/>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6546,4</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58"/>
          <w:p>
            <w:pPr>
              <w:spacing w:after="20"/>
              <w:ind w:left="20"/>
              <w:jc w:val="both"/>
            </w:pPr>
            <w:r>
              <w:rPr>
                <w:rFonts w:ascii="Times New Roman"/>
                <w:b w:val="false"/>
                <w:i w:val="false"/>
                <w:color w:val="000000"/>
                <w:sz w:val="20"/>
              </w:rPr>
              <w:t>
</w:t>
            </w:r>
            <w:r>
              <w:rPr>
                <w:rFonts w:ascii="Times New Roman"/>
                <w:b w:val="false"/>
                <w:i/>
                <w:color w:val="000000"/>
                <w:sz w:val="20"/>
              </w:rPr>
              <w:t>01</w:t>
            </w:r>
          </w:p>
          <w:bookmarkEnd w:id="58"/>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1567101,1</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59"/>
          <w:p>
            <w:pPr>
              <w:spacing w:after="20"/>
              <w:ind w:left="20"/>
              <w:jc w:val="both"/>
            </w:pPr>
            <w:r>
              <w:rPr>
                <w:rFonts w:ascii="Times New Roman"/>
                <w:b w:val="false"/>
                <w:i w:val="false"/>
                <w:color w:val="000000"/>
                <w:sz w:val="20"/>
              </w:rPr>
              <w:t>
</w:t>
            </w:r>
            <w:r>
              <w:rPr>
                <w:rFonts w:ascii="Times New Roman"/>
                <w:b w:val="false"/>
                <w:i/>
                <w:color w:val="000000"/>
                <w:sz w:val="20"/>
              </w:rPr>
              <w:t>01</w:t>
            </w:r>
          </w:p>
          <w:bookmarkEnd w:id="59"/>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972128,2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60"/>
          <w:p>
            <w:pPr>
              <w:spacing w:after="20"/>
              <w:ind w:left="20"/>
              <w:jc w:val="both"/>
            </w:pPr>
            <w:r>
              <w:rPr>
                <w:rFonts w:ascii="Times New Roman"/>
                <w:b w:val="false"/>
                <w:i w:val="false"/>
                <w:color w:val="000000"/>
                <w:sz w:val="20"/>
              </w:rPr>
              <w:t>
</w:t>
            </w:r>
            <w:r>
              <w:rPr>
                <w:rFonts w:ascii="Times New Roman"/>
                <w:b w:val="false"/>
                <w:i/>
                <w:color w:val="000000"/>
                <w:sz w:val="20"/>
              </w:rPr>
              <w:t>01</w:t>
            </w:r>
          </w:p>
          <w:bookmarkEnd w:id="60"/>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24342,6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461603,3</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28602,0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80425,0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252097,2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238693,6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13403,6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61"/>
          <w:p>
            <w:pPr>
              <w:spacing w:after="20"/>
              <w:ind w:left="20"/>
              <w:jc w:val="both"/>
            </w:pPr>
            <w:r>
              <w:rPr>
                <w:rFonts w:ascii="Times New Roman"/>
                <w:b w:val="false"/>
                <w:i w:val="false"/>
                <w:color w:val="000000"/>
                <w:sz w:val="20"/>
              </w:rPr>
              <w:t>
</w:t>
            </w:r>
            <w:r>
              <w:rPr>
                <w:rFonts w:ascii="Times New Roman"/>
                <w:b w:val="false"/>
                <w:i/>
                <w:color w:val="000000"/>
                <w:sz w:val="20"/>
              </w:rPr>
              <w:t>01</w:t>
            </w:r>
          </w:p>
          <w:bookmarkEnd w:id="61"/>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224099,5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62"/>
          <w:p>
            <w:pPr>
              <w:spacing w:after="20"/>
              <w:ind w:left="20"/>
              <w:jc w:val="both"/>
            </w:pPr>
            <w:r>
              <w:rPr>
                <w:rFonts w:ascii="Times New Roman"/>
                <w:b w:val="false"/>
                <w:i w:val="false"/>
                <w:color w:val="000000"/>
                <w:sz w:val="20"/>
              </w:rPr>
              <w:t>
</w:t>
            </w:r>
            <w:r>
              <w:rPr>
                <w:rFonts w:ascii="Times New Roman"/>
                <w:b w:val="false"/>
                <w:i/>
                <w:color w:val="000000"/>
                <w:sz w:val="20"/>
              </w:rPr>
              <w:t>01</w:t>
            </w:r>
          </w:p>
          <w:bookmarkEnd w:id="62"/>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192831,5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147951,0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17511,0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нысалы трансферттер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25182,5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31268,0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31131,0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63"/>
          <w:p>
            <w:pPr>
              <w:spacing w:after="20"/>
              <w:ind w:left="20"/>
              <w:jc w:val="both"/>
            </w:pPr>
            <w:r>
              <w:rPr>
                <w:rFonts w:ascii="Times New Roman"/>
                <w:b w:val="false"/>
                <w:i w:val="false"/>
                <w:color w:val="000000"/>
                <w:sz w:val="20"/>
              </w:rPr>
              <w:t>
</w:t>
            </w:r>
            <w:r>
              <w:rPr>
                <w:rFonts w:ascii="Times New Roman"/>
                <w:b w:val="false"/>
                <w:i/>
                <w:color w:val="000000"/>
                <w:sz w:val="20"/>
              </w:rPr>
              <w:t>01</w:t>
            </w:r>
          </w:p>
          <w:bookmarkEnd w:id="63"/>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161764,9</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64"/>
          <w:p>
            <w:pPr>
              <w:spacing w:after="20"/>
              <w:ind w:left="20"/>
              <w:jc w:val="both"/>
            </w:pPr>
            <w:r>
              <w:rPr>
                <w:rFonts w:ascii="Times New Roman"/>
                <w:b w:val="false"/>
                <w:i w:val="false"/>
                <w:color w:val="000000"/>
                <w:sz w:val="20"/>
              </w:rPr>
              <w:t>
</w:t>
            </w:r>
            <w:r>
              <w:rPr>
                <w:rFonts w:ascii="Times New Roman"/>
                <w:b w:val="false"/>
                <w:i/>
                <w:color w:val="000000"/>
                <w:sz w:val="20"/>
              </w:rPr>
              <w:t>01</w:t>
            </w:r>
          </w:p>
          <w:bookmarkEnd w:id="64"/>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161764,9</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65"/>
          <w:p>
            <w:pPr>
              <w:spacing w:after="20"/>
              <w:ind w:left="20"/>
              <w:jc w:val="both"/>
            </w:pPr>
            <w:r>
              <w:rPr>
                <w:rFonts w:ascii="Times New Roman"/>
                <w:b w:val="false"/>
                <w:i w:val="false"/>
                <w:color w:val="000000"/>
                <w:sz w:val="20"/>
              </w:rPr>
              <w:t>
</w:t>
            </w:r>
            <w:r>
              <w:rPr>
                <w:rFonts w:ascii="Times New Roman"/>
                <w:b w:val="false"/>
                <w:i/>
                <w:color w:val="000000"/>
                <w:sz w:val="20"/>
              </w:rPr>
              <w:t>01</w:t>
            </w:r>
          </w:p>
          <w:bookmarkEnd w:id="65"/>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133081,1</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19611,0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9072,8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462695,0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59851,0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22732,0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36890,0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2788,5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2788,5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400055,5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400055,5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66"/>
          <w:p>
            <w:pPr>
              <w:spacing w:after="20"/>
              <w:ind w:left="20"/>
              <w:jc w:val="both"/>
            </w:pPr>
            <w:r>
              <w:rPr>
                <w:rFonts w:ascii="Times New Roman"/>
                <w:b w:val="false"/>
                <w:i w:val="false"/>
                <w:color w:val="000000"/>
                <w:sz w:val="20"/>
              </w:rPr>
              <w:t>
02</w:t>
            </w:r>
          </w:p>
          <w:bookmarkEnd w:id="66"/>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168648,6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67"/>
          <w:p>
            <w:pPr>
              <w:spacing w:after="20"/>
              <w:ind w:left="20"/>
              <w:jc w:val="both"/>
            </w:pPr>
            <w:r>
              <w:rPr>
                <w:rFonts w:ascii="Times New Roman"/>
                <w:b w:val="false"/>
                <w:i w:val="false"/>
                <w:color w:val="000000"/>
                <w:sz w:val="20"/>
              </w:rPr>
              <w:t>
</w:t>
            </w:r>
            <w:r>
              <w:rPr>
                <w:rFonts w:ascii="Times New Roman"/>
                <w:b w:val="false"/>
                <w:i/>
                <w:color w:val="000000"/>
                <w:sz w:val="20"/>
              </w:rPr>
              <w:t>02</w:t>
            </w:r>
          </w:p>
          <w:bookmarkEnd w:id="67"/>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111633,6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111633,6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70804,6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40829,0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68"/>
          <w:p>
            <w:pPr>
              <w:spacing w:after="20"/>
              <w:ind w:left="20"/>
              <w:jc w:val="both"/>
            </w:pPr>
            <w:r>
              <w:rPr>
                <w:rFonts w:ascii="Times New Roman"/>
                <w:b w:val="false"/>
                <w:i w:val="false"/>
                <w:color w:val="000000"/>
                <w:sz w:val="20"/>
              </w:rPr>
              <w:t>
</w:t>
            </w:r>
            <w:r>
              <w:rPr>
                <w:rFonts w:ascii="Times New Roman"/>
                <w:b w:val="false"/>
                <w:i/>
                <w:color w:val="000000"/>
                <w:sz w:val="20"/>
              </w:rPr>
              <w:t>02</w:t>
            </w:r>
          </w:p>
          <w:bookmarkEnd w:id="68"/>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57015,0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57015,0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33890,0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23125,0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69"/>
          <w:p>
            <w:pPr>
              <w:spacing w:after="20"/>
              <w:ind w:left="20"/>
              <w:jc w:val="both"/>
            </w:pPr>
            <w:r>
              <w:rPr>
                <w:rFonts w:ascii="Times New Roman"/>
                <w:b w:val="false"/>
                <w:i w:val="false"/>
                <w:color w:val="000000"/>
                <w:sz w:val="20"/>
              </w:rPr>
              <w:t>
03</w:t>
            </w:r>
          </w:p>
          <w:bookmarkEnd w:id="69"/>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8540902,0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70"/>
          <w:p>
            <w:pPr>
              <w:spacing w:after="20"/>
              <w:ind w:left="20"/>
              <w:jc w:val="both"/>
            </w:pPr>
            <w:r>
              <w:rPr>
                <w:rFonts w:ascii="Times New Roman"/>
                <w:b w:val="false"/>
                <w:i w:val="false"/>
                <w:color w:val="000000"/>
                <w:sz w:val="20"/>
              </w:rPr>
              <w:t>
</w:t>
            </w:r>
            <w:r>
              <w:rPr>
                <w:rFonts w:ascii="Times New Roman"/>
                <w:b w:val="false"/>
                <w:i/>
                <w:color w:val="000000"/>
                <w:sz w:val="20"/>
              </w:rPr>
              <w:t>03</w:t>
            </w:r>
          </w:p>
          <w:bookmarkEnd w:id="70"/>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8540902,0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71"/>
          <w:p>
            <w:pPr>
              <w:spacing w:after="20"/>
              <w:ind w:left="20"/>
              <w:jc w:val="both"/>
            </w:pPr>
            <w:r>
              <w:rPr>
                <w:rFonts w:ascii="Times New Roman"/>
                <w:b w:val="false"/>
                <w:i w:val="false"/>
                <w:color w:val="000000"/>
                <w:sz w:val="20"/>
              </w:rPr>
              <w:t>
</w:t>
            </w:r>
            <w:r>
              <w:rPr>
                <w:rFonts w:ascii="Times New Roman"/>
                <w:b w:val="false"/>
                <w:i/>
                <w:color w:val="000000"/>
                <w:sz w:val="20"/>
              </w:rPr>
              <w:t>03</w:t>
            </w:r>
          </w:p>
          <w:bookmarkEnd w:id="71"/>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8540902,0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72"/>
          <w:p>
            <w:pPr>
              <w:spacing w:after="20"/>
              <w:ind w:left="20"/>
              <w:jc w:val="both"/>
            </w:pPr>
            <w:r>
              <w:rPr>
                <w:rFonts w:ascii="Times New Roman"/>
                <w:b w:val="false"/>
                <w:i w:val="false"/>
                <w:color w:val="000000"/>
                <w:sz w:val="20"/>
              </w:rPr>
              <w:t>
</w:t>
            </w:r>
            <w:r>
              <w:rPr>
                <w:rFonts w:ascii="Times New Roman"/>
                <w:b w:val="false"/>
                <w:i/>
                <w:color w:val="000000"/>
                <w:sz w:val="20"/>
              </w:rPr>
              <w:t>3</w:t>
            </w:r>
          </w:p>
          <w:bookmarkEnd w:id="72"/>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тәртіптті және қауіпсіздікті сақтауды қамтамасыз ету саласындағы мемлекеттік саясатты іске асыру жөніндегі қызметтер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6351167,7</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73"/>
          <w:p>
            <w:pPr>
              <w:spacing w:after="20"/>
              <w:ind w:left="20"/>
              <w:jc w:val="both"/>
            </w:pPr>
            <w:r>
              <w:rPr>
                <w:rFonts w:ascii="Times New Roman"/>
                <w:b w:val="false"/>
                <w:i w:val="false"/>
                <w:color w:val="000000"/>
                <w:sz w:val="20"/>
              </w:rPr>
              <w:t>
</w:t>
            </w:r>
            <w:r>
              <w:rPr>
                <w:rFonts w:ascii="Times New Roman"/>
                <w:b w:val="false"/>
                <w:i/>
                <w:color w:val="000000"/>
                <w:sz w:val="20"/>
              </w:rPr>
              <w:t>03</w:t>
            </w:r>
          </w:p>
          <w:bookmarkEnd w:id="73"/>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4956,0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1964435,3</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48420,0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тәртіппен тұтқындалған адамдарды ұстауды ұйымдастыру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47409,0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50729,0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Дағдарыстық жағдай қаупі төнген және туындаған кезде іс-қимылдар бойынша оқу-жаттығу жүргізу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19564,0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маңызы бар іс-шараларды өткізу уақытында қоғамдық тәртіпті сақтауды қамтамасыз ету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54221,0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74"/>
          <w:p>
            <w:pPr>
              <w:spacing w:after="20"/>
              <w:ind w:left="20"/>
              <w:jc w:val="both"/>
            </w:pPr>
            <w:r>
              <w:rPr>
                <w:rFonts w:ascii="Times New Roman"/>
                <w:b w:val="false"/>
                <w:i w:val="false"/>
                <w:color w:val="000000"/>
                <w:sz w:val="20"/>
              </w:rPr>
              <w:t>
04</w:t>
            </w:r>
          </w:p>
          <w:bookmarkEnd w:id="74"/>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14788655,5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мектепке дейiнгi тәрбие және оқыту объектілерін салуға және реконструкциялауға берілетін нысаналы даму трансферттері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75"/>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75"/>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3394374,7</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76"/>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76"/>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2122542,2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77"/>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77"/>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1487257,2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78"/>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78"/>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581817,1</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53467,9</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35159,0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35159,0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741753,7</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741753,7</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494919,8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494919,8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79"/>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79"/>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7273465,8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80"/>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80"/>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278708,8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81"/>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81"/>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278708,8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82"/>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82"/>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6994757,0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83"/>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83"/>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6994757,0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84"/>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84"/>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208561,1</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85"/>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85"/>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10464,0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86"/>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86"/>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10464,0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198097,1</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198097,1</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1337,3</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1337,3</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1337,3</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87"/>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87"/>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3910816,6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18210,3</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жүйесіндегі мемлекеттік білім беру ұйымдарының күрделі шығыстары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18210,3</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88"/>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88"/>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3892606,3</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89"/>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89"/>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208006,8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90"/>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90"/>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30334,0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91"/>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91"/>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11265,0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92"/>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92"/>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233598,8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93"/>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93"/>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231312,0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8881,6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79129,1</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1150284,0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94"/>
          <w:p>
            <w:pPr>
              <w:spacing w:after="20"/>
              <w:ind w:left="20"/>
              <w:jc w:val="both"/>
            </w:pPr>
            <w:r>
              <w:rPr>
                <w:rFonts w:ascii="Times New Roman"/>
                <w:b w:val="false"/>
                <w:i w:val="false"/>
                <w:color w:val="000000"/>
                <w:sz w:val="20"/>
              </w:rPr>
              <w:t>
</w:t>
            </w:r>
            <w:r>
              <w:rPr>
                <w:rFonts w:ascii="Times New Roman"/>
                <w:b w:val="false"/>
                <w:i/>
                <w:color w:val="000000"/>
                <w:sz w:val="20"/>
              </w:rPr>
              <w:t>4</w:t>
            </w:r>
          </w:p>
          <w:bookmarkEnd w:id="94"/>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1939795,0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95"/>
          <w:p>
            <w:pPr>
              <w:spacing w:after="20"/>
              <w:ind w:left="20"/>
              <w:jc w:val="both"/>
            </w:pPr>
            <w:r>
              <w:rPr>
                <w:rFonts w:ascii="Times New Roman"/>
                <w:b w:val="false"/>
                <w:i w:val="false"/>
                <w:color w:val="000000"/>
                <w:sz w:val="20"/>
              </w:rPr>
              <w:t>
05</w:t>
            </w:r>
          </w:p>
          <w:bookmarkEnd w:id="95"/>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17981777,9</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96"/>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96"/>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1336808,1</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97"/>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97"/>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1304144,0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98"/>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98"/>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денсаулық сақтау ұйымдары үшін қанды, оның құрамдауыштары мен препараттарын өндіру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751278,0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99"/>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99"/>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403578,0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00"/>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100"/>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149288,0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20664,1</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20664,1</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01"/>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101"/>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8967805,1</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02"/>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102"/>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8967805,1</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03"/>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103"/>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жұқпалы аурулар, психикалық, оның ішінде психикаға белсенді әсер ететін заттарды қолдануға байланысты күйзелістен және мінез-құлқының бұзылуынан зардап шегетін адамдарға медициналық көмек көрсету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5350965,0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04"/>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104"/>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науқастарды туберкулезге қарсы препараттармен қамтамасыз ету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436778,0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05"/>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105"/>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Диабетпен ауыратын науқастарды диабетке қарсы препараттармен қамтамасыз ету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810809,0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06"/>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106"/>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Онкогематологиялық аурулармен ауыратын науқастарды химиялық препараттармен қамтамасыз ету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188771,0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07"/>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107"/>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592398,0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Гемофилиямен ауыратын науқастарды қанды ұйыту факторларымен қамтамасыз ету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570468,0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985635,1</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Жіті миокард инфаркті бар науқастарды тромболитикалық препараттармен қамтамасыз ету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31981,0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08"/>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108"/>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2159271,5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09"/>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109"/>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2159271,5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10"/>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110"/>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1913080,0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кепілдендірілген көлемі шеңберінде скринингтік зерттеулер жүргізу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231471,0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14720,5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11"/>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111"/>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1771197,3</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12"/>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112"/>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1771197,3</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13"/>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113"/>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медициналық көмекті қоспағанда, жедел медициналық көмек көрсету және санитариялық авиация</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1704917,3</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14"/>
          <w:p>
            <w:pPr>
              <w:spacing w:after="20"/>
              <w:ind w:left="20"/>
              <w:jc w:val="both"/>
            </w:pPr>
            <w:r>
              <w:rPr>
                <w:rFonts w:ascii="Times New Roman"/>
                <w:b w:val="false"/>
                <w:i w:val="false"/>
                <w:color w:val="000000"/>
                <w:sz w:val="20"/>
              </w:rPr>
              <w:t>
</w:t>
            </w:r>
            <w:r>
              <w:rPr>
                <w:rFonts w:ascii="Times New Roman"/>
                <w:b w:val="false"/>
                <w:i/>
                <w:color w:val="000000"/>
                <w:sz w:val="20"/>
              </w:rPr>
              <w:t>5</w:t>
            </w:r>
          </w:p>
          <w:bookmarkEnd w:id="114"/>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66280,0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15"/>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115"/>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3746695,9</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16"/>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116"/>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3746695,9</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17"/>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117"/>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153744,0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18"/>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118"/>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779684,0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19"/>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119"/>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ашып тексеруді жүргізу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117550,0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20"/>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120"/>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14556,0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21"/>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121"/>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34704,5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13654,6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2632802,8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22"/>
          <w:p>
            <w:pPr>
              <w:spacing w:after="20"/>
              <w:ind w:left="20"/>
              <w:jc w:val="both"/>
            </w:pPr>
            <w:r>
              <w:rPr>
                <w:rFonts w:ascii="Times New Roman"/>
                <w:b w:val="false"/>
                <w:i w:val="false"/>
                <w:color w:val="000000"/>
                <w:sz w:val="20"/>
              </w:rPr>
              <w:t>
06</w:t>
            </w:r>
          </w:p>
          <w:bookmarkEnd w:id="122"/>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4906185,9</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23"/>
          <w:p>
            <w:pPr>
              <w:spacing w:after="20"/>
              <w:ind w:left="20"/>
              <w:jc w:val="both"/>
            </w:pPr>
            <w:r>
              <w:rPr>
                <w:rFonts w:ascii="Times New Roman"/>
                <w:b w:val="false"/>
                <w:i w:val="false"/>
                <w:color w:val="000000"/>
                <w:sz w:val="20"/>
              </w:rPr>
              <w:t>
</w:t>
            </w:r>
            <w:r>
              <w:rPr>
                <w:rFonts w:ascii="Times New Roman"/>
                <w:b w:val="false"/>
                <w:i/>
                <w:color w:val="000000"/>
                <w:sz w:val="20"/>
              </w:rPr>
              <w:t>06</w:t>
            </w:r>
          </w:p>
          <w:bookmarkEnd w:id="123"/>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3177890,2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24"/>
          <w:p>
            <w:pPr>
              <w:spacing w:after="20"/>
              <w:ind w:left="20"/>
              <w:jc w:val="both"/>
            </w:pPr>
            <w:r>
              <w:rPr>
                <w:rFonts w:ascii="Times New Roman"/>
                <w:b w:val="false"/>
                <w:i w:val="false"/>
                <w:color w:val="000000"/>
                <w:sz w:val="20"/>
              </w:rPr>
              <w:t>
</w:t>
            </w:r>
            <w:r>
              <w:rPr>
                <w:rFonts w:ascii="Times New Roman"/>
                <w:b w:val="false"/>
                <w:i/>
                <w:color w:val="000000"/>
                <w:sz w:val="20"/>
              </w:rPr>
              <w:t>06</w:t>
            </w:r>
          </w:p>
          <w:bookmarkEnd w:id="124"/>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2185660,0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25"/>
          <w:p>
            <w:pPr>
              <w:spacing w:after="20"/>
              <w:ind w:left="20"/>
              <w:jc w:val="both"/>
            </w:pPr>
            <w:r>
              <w:rPr>
                <w:rFonts w:ascii="Times New Roman"/>
                <w:b w:val="false"/>
                <w:i w:val="false"/>
                <w:color w:val="000000"/>
                <w:sz w:val="20"/>
              </w:rPr>
              <w:t>
</w:t>
            </w:r>
            <w:r>
              <w:rPr>
                <w:rFonts w:ascii="Times New Roman"/>
                <w:b w:val="false"/>
                <w:i/>
                <w:color w:val="000000"/>
                <w:sz w:val="20"/>
              </w:rPr>
              <w:t>06</w:t>
            </w:r>
          </w:p>
          <w:bookmarkEnd w:id="125"/>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746082,0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26"/>
          <w:p>
            <w:pPr>
              <w:spacing w:after="20"/>
              <w:ind w:left="20"/>
              <w:jc w:val="both"/>
            </w:pPr>
            <w:r>
              <w:rPr>
                <w:rFonts w:ascii="Times New Roman"/>
                <w:b w:val="false"/>
                <w:i w:val="false"/>
                <w:color w:val="000000"/>
                <w:sz w:val="20"/>
              </w:rPr>
              <w:t>
</w:t>
            </w:r>
            <w:r>
              <w:rPr>
                <w:rFonts w:ascii="Times New Roman"/>
                <w:b w:val="false"/>
                <w:i/>
                <w:color w:val="000000"/>
                <w:sz w:val="20"/>
              </w:rPr>
              <w:t>06</w:t>
            </w:r>
          </w:p>
          <w:bookmarkEnd w:id="126"/>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928345,0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27"/>
          <w:p>
            <w:pPr>
              <w:spacing w:after="20"/>
              <w:ind w:left="20"/>
              <w:jc w:val="both"/>
            </w:pPr>
            <w:r>
              <w:rPr>
                <w:rFonts w:ascii="Times New Roman"/>
                <w:b w:val="false"/>
                <w:i w:val="false"/>
                <w:color w:val="000000"/>
                <w:sz w:val="20"/>
              </w:rPr>
              <w:t>
</w:t>
            </w:r>
            <w:r>
              <w:rPr>
                <w:rFonts w:ascii="Times New Roman"/>
                <w:b w:val="false"/>
                <w:i/>
                <w:color w:val="000000"/>
                <w:sz w:val="20"/>
              </w:rPr>
              <w:t>06</w:t>
            </w:r>
          </w:p>
          <w:bookmarkEnd w:id="127"/>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158432,0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28"/>
          <w:p>
            <w:pPr>
              <w:spacing w:after="20"/>
              <w:ind w:left="20"/>
              <w:jc w:val="both"/>
            </w:pPr>
            <w:r>
              <w:rPr>
                <w:rFonts w:ascii="Times New Roman"/>
                <w:b w:val="false"/>
                <w:i w:val="false"/>
                <w:color w:val="000000"/>
                <w:sz w:val="20"/>
              </w:rPr>
              <w:t>
</w:t>
            </w:r>
            <w:r>
              <w:rPr>
                <w:rFonts w:ascii="Times New Roman"/>
                <w:b w:val="false"/>
                <w:i/>
                <w:color w:val="000000"/>
                <w:sz w:val="20"/>
              </w:rPr>
              <w:t>06</w:t>
            </w:r>
          </w:p>
          <w:bookmarkEnd w:id="128"/>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303498,0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49303,0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29"/>
          <w:p>
            <w:pPr>
              <w:spacing w:after="20"/>
              <w:ind w:left="20"/>
              <w:jc w:val="both"/>
            </w:pPr>
            <w:r>
              <w:rPr>
                <w:rFonts w:ascii="Times New Roman"/>
                <w:b w:val="false"/>
                <w:i w:val="false"/>
                <w:color w:val="000000"/>
                <w:sz w:val="20"/>
              </w:rPr>
              <w:t>
</w:t>
            </w:r>
            <w:r>
              <w:rPr>
                <w:rFonts w:ascii="Times New Roman"/>
                <w:b w:val="false"/>
                <w:i/>
                <w:color w:val="000000"/>
                <w:sz w:val="20"/>
              </w:rPr>
              <w:t>06</w:t>
            </w:r>
          </w:p>
          <w:bookmarkEnd w:id="129"/>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992230,2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30"/>
          <w:p>
            <w:pPr>
              <w:spacing w:after="20"/>
              <w:ind w:left="20"/>
              <w:jc w:val="both"/>
            </w:pPr>
            <w:r>
              <w:rPr>
                <w:rFonts w:ascii="Times New Roman"/>
                <w:b w:val="false"/>
                <w:i w:val="false"/>
                <w:color w:val="000000"/>
                <w:sz w:val="20"/>
              </w:rPr>
              <w:t>
</w:t>
            </w:r>
            <w:r>
              <w:rPr>
                <w:rFonts w:ascii="Times New Roman"/>
                <w:b w:val="false"/>
                <w:i/>
                <w:color w:val="000000"/>
                <w:sz w:val="20"/>
              </w:rPr>
              <w:t>06</w:t>
            </w:r>
          </w:p>
          <w:bookmarkEnd w:id="130"/>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945975,2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46255,0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31"/>
          <w:p>
            <w:pPr>
              <w:spacing w:after="20"/>
              <w:ind w:left="20"/>
              <w:jc w:val="both"/>
            </w:pPr>
            <w:r>
              <w:rPr>
                <w:rFonts w:ascii="Times New Roman"/>
                <w:b w:val="false"/>
                <w:i w:val="false"/>
                <w:color w:val="000000"/>
                <w:sz w:val="20"/>
              </w:rPr>
              <w:t>
</w:t>
            </w:r>
            <w:r>
              <w:rPr>
                <w:rFonts w:ascii="Times New Roman"/>
                <w:b w:val="false"/>
                <w:i/>
                <w:color w:val="000000"/>
                <w:sz w:val="20"/>
              </w:rPr>
              <w:t>06</w:t>
            </w:r>
          </w:p>
          <w:bookmarkEnd w:id="131"/>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369372,9</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32"/>
          <w:p>
            <w:pPr>
              <w:spacing w:after="20"/>
              <w:ind w:left="20"/>
              <w:jc w:val="both"/>
            </w:pPr>
            <w:r>
              <w:rPr>
                <w:rFonts w:ascii="Times New Roman"/>
                <w:b w:val="false"/>
                <w:i w:val="false"/>
                <w:color w:val="000000"/>
                <w:sz w:val="20"/>
              </w:rPr>
              <w:t>
</w:t>
            </w:r>
            <w:r>
              <w:rPr>
                <w:rFonts w:ascii="Times New Roman"/>
                <w:b w:val="false"/>
                <w:i/>
                <w:color w:val="000000"/>
                <w:sz w:val="20"/>
              </w:rPr>
              <w:t>06</w:t>
            </w:r>
          </w:p>
          <w:bookmarkEnd w:id="132"/>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369372,9</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33"/>
          <w:p>
            <w:pPr>
              <w:spacing w:after="20"/>
              <w:ind w:left="20"/>
              <w:jc w:val="both"/>
            </w:pPr>
            <w:r>
              <w:rPr>
                <w:rFonts w:ascii="Times New Roman"/>
                <w:b w:val="false"/>
                <w:i w:val="false"/>
                <w:color w:val="000000"/>
                <w:sz w:val="20"/>
              </w:rPr>
              <w:t>
</w:t>
            </w:r>
            <w:r>
              <w:rPr>
                <w:rFonts w:ascii="Times New Roman"/>
                <w:b w:val="false"/>
                <w:i/>
                <w:color w:val="000000"/>
                <w:sz w:val="20"/>
              </w:rPr>
              <w:t>06</w:t>
            </w:r>
          </w:p>
          <w:bookmarkEnd w:id="133"/>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Мүгедектерге әлеуметтік қолдау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369372,9</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34"/>
          <w:p>
            <w:pPr>
              <w:spacing w:after="20"/>
              <w:ind w:left="20"/>
              <w:jc w:val="both"/>
            </w:pPr>
            <w:r>
              <w:rPr>
                <w:rFonts w:ascii="Times New Roman"/>
                <w:b w:val="false"/>
                <w:i w:val="false"/>
                <w:color w:val="000000"/>
                <w:sz w:val="20"/>
              </w:rPr>
              <w:t>
</w:t>
            </w:r>
            <w:r>
              <w:rPr>
                <w:rFonts w:ascii="Times New Roman"/>
                <w:b w:val="false"/>
                <w:i/>
                <w:color w:val="000000"/>
                <w:sz w:val="20"/>
              </w:rPr>
              <w:t>06</w:t>
            </w:r>
          </w:p>
          <w:bookmarkEnd w:id="134"/>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1358922,8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35"/>
          <w:p>
            <w:pPr>
              <w:spacing w:after="20"/>
              <w:ind w:left="20"/>
              <w:jc w:val="both"/>
            </w:pPr>
            <w:r>
              <w:rPr>
                <w:rFonts w:ascii="Times New Roman"/>
                <w:b w:val="false"/>
                <w:i w:val="false"/>
                <w:color w:val="000000"/>
                <w:sz w:val="20"/>
              </w:rPr>
              <w:t>
</w:t>
            </w:r>
            <w:r>
              <w:rPr>
                <w:rFonts w:ascii="Times New Roman"/>
                <w:b w:val="false"/>
                <w:i/>
                <w:color w:val="000000"/>
                <w:sz w:val="20"/>
              </w:rPr>
              <w:t>06</w:t>
            </w:r>
          </w:p>
          <w:bookmarkEnd w:id="135"/>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1257789,7</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36"/>
          <w:p>
            <w:pPr>
              <w:spacing w:after="20"/>
              <w:ind w:left="20"/>
              <w:jc w:val="both"/>
            </w:pPr>
            <w:r>
              <w:rPr>
                <w:rFonts w:ascii="Times New Roman"/>
                <w:b w:val="false"/>
                <w:i w:val="false"/>
                <w:color w:val="000000"/>
                <w:sz w:val="20"/>
              </w:rPr>
              <w:t>
</w:t>
            </w:r>
            <w:r>
              <w:rPr>
                <w:rFonts w:ascii="Times New Roman"/>
                <w:b w:val="false"/>
                <w:i/>
                <w:color w:val="000000"/>
                <w:sz w:val="20"/>
              </w:rPr>
              <w:t>06</w:t>
            </w:r>
          </w:p>
          <w:bookmarkEnd w:id="136"/>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134070,0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9881,6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ағымдағы іс-шараларды іске асыру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4961,0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312909,0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197531,0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56278,0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үкіметтік емес ұйымдарда мемлекеттік әлеуметтік тапсырысты орналастыруға берілетін ағымдағы нысаналы трансферттер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21906,0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10819,0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нысалы трансферттер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496746,1</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76103,1</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62923,0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13180,1</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137"/>
          <w:p>
            <w:pPr>
              <w:spacing w:after="20"/>
              <w:ind w:left="20"/>
              <w:jc w:val="both"/>
            </w:pPr>
            <w:r>
              <w:rPr>
                <w:rFonts w:ascii="Times New Roman"/>
                <w:b w:val="false"/>
                <w:i w:val="false"/>
                <w:color w:val="000000"/>
                <w:sz w:val="20"/>
              </w:rPr>
              <w:t>
07</w:t>
            </w:r>
          </w:p>
          <w:bookmarkEnd w:id="137"/>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13881022,0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138"/>
          <w:p>
            <w:pPr>
              <w:spacing w:after="20"/>
              <w:ind w:left="20"/>
              <w:jc w:val="both"/>
            </w:pPr>
            <w:r>
              <w:rPr>
                <w:rFonts w:ascii="Times New Roman"/>
                <w:b w:val="false"/>
                <w:i w:val="false"/>
                <w:color w:val="000000"/>
                <w:sz w:val="20"/>
              </w:rPr>
              <w:t>
</w:t>
            </w:r>
            <w:r>
              <w:rPr>
                <w:rFonts w:ascii="Times New Roman"/>
                <w:b w:val="false"/>
                <w:i/>
                <w:color w:val="000000"/>
                <w:sz w:val="20"/>
              </w:rPr>
              <w:t>07</w:t>
            </w:r>
          </w:p>
          <w:bookmarkEnd w:id="138"/>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7882812,0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139"/>
          <w:p>
            <w:pPr>
              <w:spacing w:after="20"/>
              <w:ind w:left="20"/>
              <w:jc w:val="both"/>
            </w:pPr>
            <w:r>
              <w:rPr>
                <w:rFonts w:ascii="Times New Roman"/>
                <w:b w:val="false"/>
                <w:i w:val="false"/>
                <w:color w:val="000000"/>
                <w:sz w:val="20"/>
              </w:rPr>
              <w:t>
</w:t>
            </w:r>
            <w:r>
              <w:rPr>
                <w:rFonts w:ascii="Times New Roman"/>
                <w:b w:val="false"/>
                <w:i/>
                <w:color w:val="000000"/>
                <w:sz w:val="20"/>
              </w:rPr>
              <w:t>07</w:t>
            </w:r>
          </w:p>
          <w:bookmarkEnd w:id="139"/>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2304869,5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140"/>
          <w:p>
            <w:pPr>
              <w:spacing w:after="20"/>
              <w:ind w:left="20"/>
              <w:jc w:val="both"/>
            </w:pPr>
            <w:r>
              <w:rPr>
                <w:rFonts w:ascii="Times New Roman"/>
                <w:b w:val="false"/>
                <w:i w:val="false"/>
                <w:color w:val="000000"/>
                <w:sz w:val="20"/>
              </w:rPr>
              <w:t>
</w:t>
            </w:r>
            <w:r>
              <w:rPr>
                <w:rFonts w:ascii="Times New Roman"/>
                <w:b w:val="false"/>
                <w:i/>
                <w:color w:val="000000"/>
                <w:sz w:val="20"/>
              </w:rPr>
              <w:t>07</w:t>
            </w:r>
          </w:p>
          <w:bookmarkEnd w:id="140"/>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1050458,8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141"/>
          <w:p>
            <w:pPr>
              <w:spacing w:after="20"/>
              <w:ind w:left="20"/>
              <w:jc w:val="both"/>
            </w:pPr>
            <w:r>
              <w:rPr>
                <w:rFonts w:ascii="Times New Roman"/>
                <w:b w:val="false"/>
                <w:i w:val="false"/>
                <w:color w:val="000000"/>
                <w:sz w:val="20"/>
              </w:rPr>
              <w:t>
</w:t>
            </w:r>
            <w:r>
              <w:rPr>
                <w:rFonts w:ascii="Times New Roman"/>
                <w:b w:val="false"/>
                <w:i/>
                <w:color w:val="000000"/>
                <w:sz w:val="20"/>
              </w:rPr>
              <w:t>07</w:t>
            </w:r>
          </w:p>
          <w:bookmarkEnd w:id="141"/>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1254410,7</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1614227,0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орнықты дамуына және өсуіне жәрдемдесу шеңберінде аудандардың (облыстық маңызы бар қалалардың) бюджеттеріне квазимемлекеттік сектор субъектілерінің жарғылық капиталын ұлғайтуға берілетін нысаналы даму трансферттері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1614227,0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3963715,5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1221996,9</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2741718,6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142"/>
          <w:p>
            <w:pPr>
              <w:spacing w:after="20"/>
              <w:ind w:left="20"/>
              <w:jc w:val="both"/>
            </w:pPr>
            <w:r>
              <w:rPr>
                <w:rFonts w:ascii="Times New Roman"/>
                <w:b w:val="false"/>
                <w:i w:val="false"/>
                <w:color w:val="000000"/>
                <w:sz w:val="20"/>
              </w:rPr>
              <w:t>
</w:t>
            </w:r>
            <w:r>
              <w:rPr>
                <w:rFonts w:ascii="Times New Roman"/>
                <w:b w:val="false"/>
                <w:i/>
                <w:color w:val="000000"/>
                <w:sz w:val="20"/>
              </w:rPr>
              <w:t>07</w:t>
            </w:r>
          </w:p>
          <w:bookmarkEnd w:id="142"/>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5998210,0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143"/>
          <w:p>
            <w:pPr>
              <w:spacing w:after="20"/>
              <w:ind w:left="20"/>
              <w:jc w:val="both"/>
            </w:pPr>
            <w:r>
              <w:rPr>
                <w:rFonts w:ascii="Times New Roman"/>
                <w:b w:val="false"/>
                <w:i w:val="false"/>
                <w:color w:val="000000"/>
                <w:sz w:val="20"/>
              </w:rPr>
              <w:t>
</w:t>
            </w:r>
            <w:r>
              <w:rPr>
                <w:rFonts w:ascii="Times New Roman"/>
                <w:b w:val="false"/>
                <w:i/>
                <w:color w:val="000000"/>
                <w:sz w:val="20"/>
              </w:rPr>
              <w:t>07</w:t>
            </w:r>
          </w:p>
          <w:bookmarkEnd w:id="143"/>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387447,8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387447,8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3323900,8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энергетика және тұрғын үй-коммуналдық шаруашылық саласындағы мемлекеттік саясатты іске асыру жөніндегі қызметтер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267405,4</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872266,1</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10748,6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сумен жабдықтау және су бұру жүйелерін дамытуға берілетін нысаналы даму трансферттері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164256,7</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828225,0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Жергiлiктi бюджеттерден берiлетiн ағымдағы нысалы трансферттер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142667,2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1038331,8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2286861,4</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2286861,4</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144"/>
          <w:p>
            <w:pPr>
              <w:spacing w:after="20"/>
              <w:ind w:left="20"/>
              <w:jc w:val="both"/>
            </w:pPr>
            <w:r>
              <w:rPr>
                <w:rFonts w:ascii="Times New Roman"/>
                <w:b w:val="false"/>
                <w:i w:val="false"/>
                <w:color w:val="000000"/>
                <w:sz w:val="20"/>
              </w:rPr>
              <w:t>
08</w:t>
            </w:r>
          </w:p>
          <w:bookmarkEnd w:id="144"/>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8583197,6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145"/>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145"/>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1527943,2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146"/>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146"/>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1527943,2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147"/>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147"/>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61212,0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148"/>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148"/>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104784,0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149"/>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149"/>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288516,8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150"/>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150"/>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858021,8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8881,6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45533,9</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160993,1</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151"/>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151"/>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5804532,5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5804532,5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дене шынықтыру және спорт саласында мемлекеттік саясатты іске асыру жөніндегі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68192,0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42675,0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4388252,0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8853,6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мемлекеттiк мекемелердiң және ұйымдардың күрделi шығыстары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40375,2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1256184,7</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152"/>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152"/>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1041383,3</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153"/>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153"/>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архивтер және құжаттама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347367,0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154"/>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154"/>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архив ісін басқару жөніндегі мемлекеттік саясатты іске асыру жөніндегі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31986,0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155"/>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155"/>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310392,0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4989,0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156"/>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156"/>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298361,3</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157"/>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157"/>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298361,3</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158"/>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158"/>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313799,0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159"/>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159"/>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313799,0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160"/>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160"/>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81856,0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161"/>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161"/>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тілдерді дамыту саласындағы мемлекеттік саясатты іске асыру жөніндегі қызметтер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45123,0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162"/>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162"/>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36382,0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163"/>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163"/>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9929,0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164"/>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164"/>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кәсiпкерлiк және индустриалдық-инновациялық даму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9929,0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165"/>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165"/>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9929,0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166"/>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166"/>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199409,6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167"/>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167"/>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129979,6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168"/>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168"/>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116047,0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10882,6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69430,0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40957,0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169"/>
          <w:p>
            <w:pPr>
              <w:spacing w:after="20"/>
              <w:ind w:left="20"/>
              <w:jc w:val="both"/>
            </w:pPr>
            <w:r>
              <w:rPr>
                <w:rFonts w:ascii="Times New Roman"/>
                <w:b w:val="false"/>
                <w:i w:val="false"/>
                <w:color w:val="000000"/>
                <w:sz w:val="20"/>
              </w:rPr>
              <w:t>
09</w:t>
            </w:r>
          </w:p>
          <w:bookmarkEnd w:id="169"/>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795657,0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695846,6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695846,6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Аудандарың (облыстық маңызы бар қалалардың) бюджеттеріне жылу-энергетикалық жүйесін дамытуға берілетін нысаналы даму трансферттері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163285,9</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532560,7</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99810,4</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99810,4</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газ тасымалдау жүйесін дамытуға берілетін нысаналы даму трансферттері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90249,6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9560,8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170"/>
          <w:p>
            <w:pPr>
              <w:spacing w:after="20"/>
              <w:ind w:left="20"/>
              <w:jc w:val="both"/>
            </w:pPr>
            <w:r>
              <w:rPr>
                <w:rFonts w:ascii="Times New Roman"/>
                <w:b w:val="false"/>
                <w:i w:val="false"/>
                <w:color w:val="000000"/>
                <w:sz w:val="20"/>
              </w:rPr>
              <w:t>
10</w:t>
            </w:r>
          </w:p>
          <w:bookmarkEnd w:id="170"/>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34866414,2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171"/>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171"/>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33555122,8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172"/>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172"/>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33281165,7</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173"/>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173"/>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168223,5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174"/>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174"/>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1023049,0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175"/>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175"/>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таурларын өндірушілерге су жеткізу бойынша көрсетілетін қызметтердің құнын субсидиялау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1140,1</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176"/>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176"/>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4204,3</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15008,0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1245667,8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6299385,1</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130800,0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10017,0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955891,8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13376289,8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дамытуды, мал шаруашылығы өнімдерінің өнімділігі мен сапасын арттыруды субсидиялау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5108668,0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275162,0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2065327,0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1998135,0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мал шаруашылығы саласындағы терең қайта өңдеу өнімдерінің өндірісі үшін қайта өңдеу кәсіпорындарының оны сатып алуға жұмсайтын шығындарын субсидиялау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539706,3</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32552,0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микроқаржы ұйымдарының операциялық шығындарын субсидиялау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273957,1</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83460,0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9255,6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2612,1</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28682,3</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15060,5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134886,6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177"/>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177"/>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943155,0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178"/>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178"/>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943155,0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179"/>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179"/>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924806,1</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180"/>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180"/>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18348,9</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181"/>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181"/>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251193,9</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182"/>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182"/>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251193,9</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183"/>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183"/>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89975,0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184"/>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184"/>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139397,1</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нысалы трансферттер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9398,8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185"/>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185"/>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116942,5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186"/>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186"/>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56225,0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187"/>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187"/>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55991,0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60717,5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50849,5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9868,0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188"/>
          <w:p>
            <w:pPr>
              <w:spacing w:after="20"/>
              <w:ind w:left="20"/>
              <w:jc w:val="both"/>
            </w:pPr>
            <w:r>
              <w:rPr>
                <w:rFonts w:ascii="Times New Roman"/>
                <w:b w:val="false"/>
                <w:i w:val="false"/>
                <w:color w:val="000000"/>
                <w:sz w:val="20"/>
              </w:rPr>
              <w:t>
11</w:t>
            </w:r>
          </w:p>
          <w:bookmarkEnd w:id="188"/>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750135,9</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189"/>
          <w:p>
            <w:pPr>
              <w:spacing w:after="20"/>
              <w:ind w:left="20"/>
              <w:jc w:val="both"/>
            </w:pPr>
            <w:r>
              <w:rPr>
                <w:rFonts w:ascii="Times New Roman"/>
                <w:b w:val="false"/>
                <w:i w:val="false"/>
                <w:color w:val="000000"/>
                <w:sz w:val="20"/>
              </w:rPr>
              <w:t>
</w:t>
            </w:r>
            <w:r>
              <w:rPr>
                <w:rFonts w:ascii="Times New Roman"/>
                <w:b w:val="false"/>
                <w:i/>
                <w:color w:val="000000"/>
                <w:sz w:val="20"/>
              </w:rPr>
              <w:t>11</w:t>
            </w:r>
          </w:p>
          <w:bookmarkEnd w:id="189"/>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750135,9</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190"/>
          <w:p>
            <w:pPr>
              <w:spacing w:after="20"/>
              <w:ind w:left="20"/>
              <w:jc w:val="both"/>
            </w:pPr>
            <w:r>
              <w:rPr>
                <w:rFonts w:ascii="Times New Roman"/>
                <w:b w:val="false"/>
                <w:i w:val="false"/>
                <w:color w:val="000000"/>
                <w:sz w:val="20"/>
              </w:rPr>
              <w:t>
</w:t>
            </w:r>
            <w:r>
              <w:rPr>
                <w:rFonts w:ascii="Times New Roman"/>
                <w:b w:val="false"/>
                <w:i/>
                <w:color w:val="000000"/>
                <w:sz w:val="20"/>
              </w:rPr>
              <w:t>11</w:t>
            </w:r>
          </w:p>
          <w:bookmarkEnd w:id="190"/>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372948,0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191"/>
          <w:p>
            <w:pPr>
              <w:spacing w:after="20"/>
              <w:ind w:left="20"/>
              <w:jc w:val="both"/>
            </w:pPr>
            <w:r>
              <w:rPr>
                <w:rFonts w:ascii="Times New Roman"/>
                <w:b w:val="false"/>
                <w:i w:val="false"/>
                <w:color w:val="000000"/>
                <w:sz w:val="20"/>
              </w:rPr>
              <w:t>
</w:t>
            </w:r>
            <w:r>
              <w:rPr>
                <w:rFonts w:ascii="Times New Roman"/>
                <w:b w:val="false"/>
                <w:i/>
                <w:color w:val="000000"/>
                <w:sz w:val="20"/>
              </w:rPr>
              <w:t>11</w:t>
            </w:r>
          </w:p>
          <w:bookmarkEnd w:id="191"/>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23808,1</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9841,2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339298,7</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192"/>
          <w:p>
            <w:pPr>
              <w:spacing w:after="20"/>
              <w:ind w:left="20"/>
              <w:jc w:val="both"/>
            </w:pPr>
            <w:r>
              <w:rPr>
                <w:rFonts w:ascii="Times New Roman"/>
                <w:b w:val="false"/>
                <w:i w:val="false"/>
                <w:color w:val="000000"/>
                <w:sz w:val="20"/>
              </w:rPr>
              <w:t>
</w:t>
            </w:r>
            <w:r>
              <w:rPr>
                <w:rFonts w:ascii="Times New Roman"/>
                <w:b w:val="false"/>
                <w:i/>
                <w:color w:val="000000"/>
                <w:sz w:val="20"/>
              </w:rPr>
              <w:t>11</w:t>
            </w:r>
          </w:p>
          <w:bookmarkEnd w:id="192"/>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95042,8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193"/>
          <w:p>
            <w:pPr>
              <w:spacing w:after="20"/>
              <w:ind w:left="20"/>
              <w:jc w:val="both"/>
            </w:pPr>
            <w:r>
              <w:rPr>
                <w:rFonts w:ascii="Times New Roman"/>
                <w:b w:val="false"/>
                <w:i w:val="false"/>
                <w:color w:val="000000"/>
                <w:sz w:val="20"/>
              </w:rPr>
              <w:t>
</w:t>
            </w:r>
            <w:r>
              <w:rPr>
                <w:rFonts w:ascii="Times New Roman"/>
                <w:b w:val="false"/>
                <w:i/>
                <w:color w:val="000000"/>
                <w:sz w:val="20"/>
              </w:rPr>
              <w:t>11</w:t>
            </w:r>
          </w:p>
          <w:bookmarkEnd w:id="193"/>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21014,4</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194"/>
          <w:p>
            <w:pPr>
              <w:spacing w:after="20"/>
              <w:ind w:left="20"/>
              <w:jc w:val="both"/>
            </w:pPr>
            <w:r>
              <w:rPr>
                <w:rFonts w:ascii="Times New Roman"/>
                <w:b w:val="false"/>
                <w:i w:val="false"/>
                <w:color w:val="000000"/>
                <w:sz w:val="20"/>
              </w:rPr>
              <w:t>
</w:t>
            </w:r>
            <w:r>
              <w:rPr>
                <w:rFonts w:ascii="Times New Roman"/>
                <w:b w:val="false"/>
                <w:i/>
                <w:color w:val="000000"/>
                <w:sz w:val="20"/>
              </w:rPr>
              <w:t>11</w:t>
            </w:r>
          </w:p>
          <w:bookmarkEnd w:id="194"/>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Жергiлiктi бюджеттерден берiлетiн ағымдағы нысалы трансферттер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72409,6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218926,5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75096,4</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7516,9</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7602,0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128711,2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63218,6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54307,0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8911,6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195"/>
          <w:p>
            <w:pPr>
              <w:spacing w:after="20"/>
              <w:ind w:left="20"/>
              <w:jc w:val="both"/>
            </w:pPr>
            <w:r>
              <w:rPr>
                <w:rFonts w:ascii="Times New Roman"/>
                <w:b w:val="false"/>
                <w:i w:val="false"/>
                <w:color w:val="000000"/>
                <w:sz w:val="20"/>
              </w:rPr>
              <w:t>
12</w:t>
            </w:r>
          </w:p>
          <w:bookmarkEnd w:id="195"/>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15591873,8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196"/>
          <w:p>
            <w:pPr>
              <w:spacing w:after="20"/>
              <w:ind w:left="20"/>
              <w:jc w:val="both"/>
            </w:pPr>
            <w:r>
              <w:rPr>
                <w:rFonts w:ascii="Times New Roman"/>
                <w:b w:val="false"/>
                <w:i w:val="false"/>
                <w:color w:val="000000"/>
                <w:sz w:val="20"/>
              </w:rPr>
              <w:t>
</w:t>
            </w:r>
            <w:r>
              <w:rPr>
                <w:rFonts w:ascii="Times New Roman"/>
                <w:b w:val="false"/>
                <w:i/>
                <w:color w:val="000000"/>
                <w:sz w:val="20"/>
              </w:rPr>
              <w:t>12</w:t>
            </w:r>
          </w:p>
          <w:bookmarkEnd w:id="196"/>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8980162,5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197"/>
          <w:p>
            <w:pPr>
              <w:spacing w:after="20"/>
              <w:ind w:left="20"/>
              <w:jc w:val="both"/>
            </w:pPr>
            <w:r>
              <w:rPr>
                <w:rFonts w:ascii="Times New Roman"/>
                <w:b w:val="false"/>
                <w:i w:val="false"/>
                <w:color w:val="000000"/>
                <w:sz w:val="20"/>
              </w:rPr>
              <w:t>
</w:t>
            </w:r>
            <w:r>
              <w:rPr>
                <w:rFonts w:ascii="Times New Roman"/>
                <w:b w:val="false"/>
                <w:i/>
                <w:color w:val="000000"/>
                <w:sz w:val="20"/>
              </w:rPr>
              <w:t>12</w:t>
            </w:r>
          </w:p>
          <w:bookmarkEnd w:id="197"/>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8980162,5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899993,3</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198"/>
          <w:p>
            <w:pPr>
              <w:spacing w:after="20"/>
              <w:ind w:left="20"/>
              <w:jc w:val="both"/>
            </w:pPr>
            <w:r>
              <w:rPr>
                <w:rFonts w:ascii="Times New Roman"/>
                <w:b w:val="false"/>
                <w:i w:val="false"/>
                <w:color w:val="000000"/>
                <w:sz w:val="20"/>
              </w:rPr>
              <w:t>
</w:t>
            </w:r>
            <w:r>
              <w:rPr>
                <w:rFonts w:ascii="Times New Roman"/>
                <w:b w:val="false"/>
                <w:i/>
                <w:color w:val="000000"/>
                <w:sz w:val="20"/>
              </w:rPr>
              <w:t>12</w:t>
            </w:r>
          </w:p>
          <w:bookmarkEnd w:id="198"/>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1867626,0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199"/>
          <w:p>
            <w:pPr>
              <w:spacing w:after="20"/>
              <w:ind w:left="20"/>
              <w:jc w:val="both"/>
            </w:pPr>
            <w:r>
              <w:rPr>
                <w:rFonts w:ascii="Times New Roman"/>
                <w:b w:val="false"/>
                <w:i w:val="false"/>
                <w:color w:val="000000"/>
                <w:sz w:val="20"/>
              </w:rPr>
              <w:t>
</w:t>
            </w:r>
            <w:r>
              <w:rPr>
                <w:rFonts w:ascii="Times New Roman"/>
                <w:b w:val="false"/>
                <w:i/>
                <w:color w:val="000000"/>
                <w:sz w:val="20"/>
              </w:rPr>
              <w:t>12</w:t>
            </w:r>
          </w:p>
          <w:bookmarkEnd w:id="199"/>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көлік инфрақұрылымын дамытуға берілетін нысаналы даму трансферттері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3145282,9</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3067260,3</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200"/>
          <w:p>
            <w:pPr>
              <w:spacing w:after="20"/>
              <w:ind w:left="20"/>
              <w:jc w:val="both"/>
            </w:pPr>
            <w:r>
              <w:rPr>
                <w:rFonts w:ascii="Times New Roman"/>
                <w:b w:val="false"/>
                <w:i w:val="false"/>
                <w:color w:val="000000"/>
                <w:sz w:val="20"/>
              </w:rPr>
              <w:t>
</w:t>
            </w:r>
            <w:r>
              <w:rPr>
                <w:rFonts w:ascii="Times New Roman"/>
                <w:b w:val="false"/>
                <w:i/>
                <w:color w:val="000000"/>
                <w:sz w:val="20"/>
              </w:rPr>
              <w:t>12</w:t>
            </w:r>
          </w:p>
          <w:bookmarkEnd w:id="200"/>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6611711,3</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201"/>
          <w:p>
            <w:pPr>
              <w:spacing w:after="20"/>
              <w:ind w:left="20"/>
              <w:jc w:val="both"/>
            </w:pPr>
            <w:r>
              <w:rPr>
                <w:rFonts w:ascii="Times New Roman"/>
                <w:b w:val="false"/>
                <w:i w:val="false"/>
                <w:color w:val="000000"/>
                <w:sz w:val="20"/>
              </w:rPr>
              <w:t>
</w:t>
            </w:r>
            <w:r>
              <w:rPr>
                <w:rFonts w:ascii="Times New Roman"/>
                <w:b w:val="false"/>
                <w:i/>
                <w:color w:val="000000"/>
                <w:sz w:val="20"/>
              </w:rPr>
              <w:t>12</w:t>
            </w:r>
          </w:p>
          <w:bookmarkEnd w:id="201"/>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6611711,3</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202"/>
          <w:p>
            <w:pPr>
              <w:spacing w:after="20"/>
              <w:ind w:left="20"/>
              <w:jc w:val="both"/>
            </w:pPr>
            <w:r>
              <w:rPr>
                <w:rFonts w:ascii="Times New Roman"/>
                <w:b w:val="false"/>
                <w:i w:val="false"/>
                <w:color w:val="000000"/>
                <w:sz w:val="20"/>
              </w:rPr>
              <w:t>
</w:t>
            </w:r>
            <w:r>
              <w:rPr>
                <w:rFonts w:ascii="Times New Roman"/>
                <w:b w:val="false"/>
                <w:i/>
                <w:color w:val="000000"/>
                <w:sz w:val="20"/>
              </w:rPr>
              <w:t>12</w:t>
            </w:r>
          </w:p>
          <w:bookmarkEnd w:id="202"/>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78464,3</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203"/>
          <w:p>
            <w:pPr>
              <w:spacing w:after="20"/>
              <w:ind w:left="20"/>
              <w:jc w:val="both"/>
            </w:pPr>
            <w:r>
              <w:rPr>
                <w:rFonts w:ascii="Times New Roman"/>
                <w:b w:val="false"/>
                <w:i w:val="false"/>
                <w:color w:val="000000"/>
                <w:sz w:val="20"/>
              </w:rPr>
              <w:t>
</w:t>
            </w:r>
            <w:r>
              <w:rPr>
                <w:rFonts w:ascii="Times New Roman"/>
                <w:b w:val="false"/>
                <w:i/>
                <w:color w:val="000000"/>
                <w:sz w:val="20"/>
              </w:rPr>
              <w:t>12</w:t>
            </w:r>
          </w:p>
          <w:bookmarkEnd w:id="203"/>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103730,0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9199,6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нысалы трансферттер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6420317,4</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204"/>
          <w:p>
            <w:pPr>
              <w:spacing w:after="20"/>
              <w:ind w:left="20"/>
              <w:jc w:val="both"/>
            </w:pPr>
            <w:r>
              <w:rPr>
                <w:rFonts w:ascii="Times New Roman"/>
                <w:b w:val="false"/>
                <w:i w:val="false"/>
                <w:color w:val="000000"/>
                <w:sz w:val="20"/>
              </w:rPr>
              <w:t>
13</w:t>
            </w:r>
          </w:p>
          <w:bookmarkEnd w:id="204"/>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8197229,9</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4869485,7</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2246521,0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мөлшерлемені субсидиялау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2015596,0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192925,0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634352,4</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634352,4</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1988612,3</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1988612,3</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205"/>
          <w:p>
            <w:pPr>
              <w:spacing w:after="20"/>
              <w:ind w:left="20"/>
              <w:jc w:val="both"/>
            </w:pPr>
            <w:r>
              <w:rPr>
                <w:rFonts w:ascii="Times New Roman"/>
                <w:b w:val="false"/>
                <w:i w:val="false"/>
                <w:color w:val="000000"/>
                <w:sz w:val="20"/>
              </w:rPr>
              <w:t>
</w:t>
            </w:r>
            <w:r>
              <w:rPr>
                <w:rFonts w:ascii="Times New Roman"/>
                <w:b w:val="false"/>
                <w:i/>
                <w:color w:val="000000"/>
                <w:sz w:val="20"/>
              </w:rPr>
              <w:t>13</w:t>
            </w:r>
          </w:p>
          <w:bookmarkEnd w:id="205"/>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3327744,2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3669,2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3669,2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206"/>
          <w:p>
            <w:pPr>
              <w:spacing w:after="20"/>
              <w:ind w:left="20"/>
              <w:jc w:val="both"/>
            </w:pPr>
            <w:r>
              <w:rPr>
                <w:rFonts w:ascii="Times New Roman"/>
                <w:b w:val="false"/>
                <w:i w:val="false"/>
                <w:color w:val="000000"/>
                <w:sz w:val="20"/>
              </w:rPr>
              <w:t>
</w:t>
            </w:r>
            <w:r>
              <w:rPr>
                <w:rFonts w:ascii="Times New Roman"/>
                <w:b w:val="false"/>
                <w:i/>
                <w:color w:val="000000"/>
                <w:sz w:val="20"/>
              </w:rPr>
              <w:t>13</w:t>
            </w:r>
          </w:p>
          <w:bookmarkEnd w:id="206"/>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1441527,0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207"/>
          <w:p>
            <w:pPr>
              <w:spacing w:after="20"/>
              <w:ind w:left="20"/>
              <w:jc w:val="both"/>
            </w:pPr>
            <w:r>
              <w:rPr>
                <w:rFonts w:ascii="Times New Roman"/>
                <w:b w:val="false"/>
                <w:i w:val="false"/>
                <w:color w:val="000000"/>
                <w:sz w:val="20"/>
              </w:rPr>
              <w:t>
</w:t>
            </w:r>
            <w:r>
              <w:rPr>
                <w:rFonts w:ascii="Times New Roman"/>
                <w:b w:val="false"/>
                <w:i/>
                <w:color w:val="000000"/>
                <w:sz w:val="20"/>
              </w:rPr>
              <w:t>13</w:t>
            </w:r>
          </w:p>
          <w:bookmarkEnd w:id="207"/>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1441527,0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208"/>
          <w:p>
            <w:pPr>
              <w:spacing w:after="20"/>
              <w:ind w:left="20"/>
              <w:jc w:val="both"/>
            </w:pPr>
            <w:r>
              <w:rPr>
                <w:rFonts w:ascii="Times New Roman"/>
                <w:b w:val="false"/>
                <w:i w:val="false"/>
                <w:color w:val="000000"/>
                <w:sz w:val="20"/>
              </w:rPr>
              <w:t>
</w:t>
            </w:r>
            <w:r>
              <w:rPr>
                <w:rFonts w:ascii="Times New Roman"/>
                <w:b w:val="false"/>
                <w:i/>
                <w:color w:val="000000"/>
                <w:sz w:val="20"/>
              </w:rPr>
              <w:t>13</w:t>
            </w:r>
          </w:p>
          <w:bookmarkEnd w:id="208"/>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27663,2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209"/>
          <w:p>
            <w:pPr>
              <w:spacing w:after="20"/>
              <w:ind w:left="20"/>
              <w:jc w:val="both"/>
            </w:pPr>
            <w:r>
              <w:rPr>
                <w:rFonts w:ascii="Times New Roman"/>
                <w:b w:val="false"/>
                <w:i w:val="false"/>
                <w:color w:val="000000"/>
                <w:sz w:val="20"/>
              </w:rPr>
              <w:t>
</w:t>
            </w:r>
            <w:r>
              <w:rPr>
                <w:rFonts w:ascii="Times New Roman"/>
                <w:b w:val="false"/>
                <w:i/>
                <w:color w:val="000000"/>
                <w:sz w:val="20"/>
              </w:rPr>
              <w:t>13</w:t>
            </w:r>
          </w:p>
          <w:bookmarkEnd w:id="209"/>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27663,2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132406,1</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111734,2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9690,6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10981,3</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23708,0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23708,0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1698770,7</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1698770,7</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210"/>
          <w:p>
            <w:pPr>
              <w:spacing w:after="20"/>
              <w:ind w:left="20"/>
              <w:jc w:val="both"/>
            </w:pPr>
            <w:r>
              <w:rPr>
                <w:rFonts w:ascii="Times New Roman"/>
                <w:b w:val="false"/>
                <w:i w:val="false"/>
                <w:color w:val="000000"/>
                <w:sz w:val="20"/>
              </w:rPr>
              <w:t>
14</w:t>
            </w:r>
          </w:p>
          <w:bookmarkEnd w:id="210"/>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4781,0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4781,0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4781,0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2712,7</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2068,3</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211"/>
          <w:p>
            <w:pPr>
              <w:spacing w:after="20"/>
              <w:ind w:left="20"/>
              <w:jc w:val="both"/>
            </w:pPr>
            <w:r>
              <w:rPr>
                <w:rFonts w:ascii="Times New Roman"/>
                <w:b w:val="false"/>
                <w:i w:val="false"/>
                <w:color w:val="000000"/>
                <w:sz w:val="20"/>
              </w:rPr>
              <w:t>
15</w:t>
            </w:r>
          </w:p>
          <w:bookmarkEnd w:id="211"/>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31691786,1</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212"/>
          <w:p>
            <w:pPr>
              <w:spacing w:after="20"/>
              <w:ind w:left="20"/>
              <w:jc w:val="both"/>
            </w:pPr>
            <w:r>
              <w:rPr>
                <w:rFonts w:ascii="Times New Roman"/>
                <w:b w:val="false"/>
                <w:i w:val="false"/>
                <w:color w:val="000000"/>
                <w:sz w:val="20"/>
              </w:rPr>
              <w:t>
</w:t>
            </w:r>
            <w:r>
              <w:rPr>
                <w:rFonts w:ascii="Times New Roman"/>
                <w:b w:val="false"/>
                <w:i/>
                <w:color w:val="000000"/>
                <w:sz w:val="20"/>
              </w:rPr>
              <w:t>15</w:t>
            </w:r>
          </w:p>
          <w:bookmarkEnd w:id="212"/>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31691786,1</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213"/>
          <w:p>
            <w:pPr>
              <w:spacing w:after="20"/>
              <w:ind w:left="20"/>
              <w:jc w:val="both"/>
            </w:pPr>
            <w:r>
              <w:rPr>
                <w:rFonts w:ascii="Times New Roman"/>
                <w:b w:val="false"/>
                <w:i w:val="false"/>
                <w:color w:val="000000"/>
                <w:sz w:val="20"/>
              </w:rPr>
              <w:t>
</w:t>
            </w:r>
            <w:r>
              <w:rPr>
                <w:rFonts w:ascii="Times New Roman"/>
                <w:b w:val="false"/>
                <w:i/>
                <w:color w:val="000000"/>
                <w:sz w:val="20"/>
              </w:rPr>
              <w:t>15</w:t>
            </w:r>
          </w:p>
          <w:bookmarkEnd w:id="213"/>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31691786,1</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214"/>
          <w:p>
            <w:pPr>
              <w:spacing w:after="20"/>
              <w:ind w:left="20"/>
              <w:jc w:val="both"/>
            </w:pPr>
            <w:r>
              <w:rPr>
                <w:rFonts w:ascii="Times New Roman"/>
                <w:b w:val="false"/>
                <w:i w:val="false"/>
                <w:color w:val="000000"/>
                <w:sz w:val="20"/>
              </w:rPr>
              <w:t>
</w:t>
            </w:r>
            <w:r>
              <w:rPr>
                <w:rFonts w:ascii="Times New Roman"/>
                <w:b w:val="false"/>
                <w:i/>
                <w:color w:val="000000"/>
                <w:sz w:val="20"/>
              </w:rPr>
              <w:t>15</w:t>
            </w:r>
          </w:p>
          <w:bookmarkEnd w:id="214"/>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30531025,0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215"/>
          <w:p>
            <w:pPr>
              <w:spacing w:after="20"/>
              <w:ind w:left="20"/>
              <w:jc w:val="both"/>
            </w:pPr>
            <w:r>
              <w:rPr>
                <w:rFonts w:ascii="Times New Roman"/>
                <w:b w:val="false"/>
                <w:i w:val="false"/>
                <w:color w:val="000000"/>
                <w:sz w:val="20"/>
              </w:rPr>
              <w:t>
</w:t>
            </w:r>
            <w:r>
              <w:rPr>
                <w:rFonts w:ascii="Times New Roman"/>
                <w:b w:val="false"/>
                <w:i/>
                <w:color w:val="000000"/>
                <w:sz w:val="20"/>
              </w:rPr>
              <w:t>15</w:t>
            </w:r>
          </w:p>
          <w:bookmarkEnd w:id="215"/>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718049,5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216"/>
          <w:p>
            <w:pPr>
              <w:spacing w:after="20"/>
              <w:ind w:left="20"/>
              <w:jc w:val="both"/>
            </w:pPr>
            <w:r>
              <w:rPr>
                <w:rFonts w:ascii="Times New Roman"/>
                <w:b w:val="false"/>
                <w:i w:val="false"/>
                <w:color w:val="000000"/>
                <w:sz w:val="20"/>
              </w:rPr>
              <w:t>
 </w:t>
            </w:r>
          </w:p>
          <w:bookmarkEnd w:id="216"/>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3710,3</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217"/>
          <w:p>
            <w:pPr>
              <w:spacing w:after="20"/>
              <w:ind w:left="20"/>
              <w:jc w:val="both"/>
            </w:pPr>
            <w:r>
              <w:rPr>
                <w:rFonts w:ascii="Times New Roman"/>
                <w:b w:val="false"/>
                <w:i w:val="false"/>
                <w:color w:val="000000"/>
                <w:sz w:val="20"/>
              </w:rPr>
              <w:t>
 </w:t>
            </w:r>
          </w:p>
          <w:bookmarkEnd w:id="217"/>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342308,0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218"/>
          <w:p>
            <w:pPr>
              <w:spacing w:after="20"/>
              <w:ind w:left="20"/>
              <w:jc w:val="both"/>
            </w:pPr>
            <w:r>
              <w:rPr>
                <w:rFonts w:ascii="Times New Roman"/>
                <w:b w:val="false"/>
                <w:i w:val="false"/>
                <w:color w:val="000000"/>
                <w:sz w:val="20"/>
              </w:rPr>
              <w:t>
 </w:t>
            </w:r>
          </w:p>
          <w:bookmarkEnd w:id="218"/>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96693,3</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219"/>
          <w:p>
            <w:pPr>
              <w:spacing w:after="20"/>
              <w:ind w:left="20"/>
              <w:jc w:val="both"/>
            </w:pPr>
            <w:r>
              <w:rPr>
                <w:rFonts w:ascii="Times New Roman"/>
                <w:b w:val="false"/>
                <w:i w:val="false"/>
                <w:color w:val="000000"/>
                <w:sz w:val="20"/>
              </w:rPr>
              <w:t>
 </w:t>
            </w:r>
          </w:p>
          <w:bookmarkEnd w:id="219"/>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9990800,8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220"/>
          <w:p>
            <w:pPr>
              <w:spacing w:after="20"/>
              <w:ind w:left="20"/>
              <w:jc w:val="both"/>
            </w:pPr>
            <w:r>
              <w:rPr>
                <w:rFonts w:ascii="Times New Roman"/>
                <w:b w:val="false"/>
                <w:i w:val="false"/>
                <w:color w:val="000000"/>
                <w:sz w:val="20"/>
              </w:rPr>
              <w:t>
 </w:t>
            </w:r>
          </w:p>
          <w:bookmarkEnd w:id="220"/>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12520299,0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221"/>
          <w:p>
            <w:pPr>
              <w:spacing w:after="20"/>
              <w:ind w:left="20"/>
              <w:jc w:val="both"/>
            </w:pPr>
            <w:r>
              <w:rPr>
                <w:rFonts w:ascii="Times New Roman"/>
                <w:b w:val="false"/>
                <w:i w:val="false"/>
                <w:color w:val="000000"/>
                <w:sz w:val="20"/>
              </w:rPr>
              <w:t>
06</w:t>
            </w:r>
          </w:p>
          <w:bookmarkEnd w:id="221"/>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599464,0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222"/>
          <w:p>
            <w:pPr>
              <w:spacing w:after="20"/>
              <w:ind w:left="20"/>
              <w:jc w:val="both"/>
            </w:pPr>
            <w:r>
              <w:rPr>
                <w:rFonts w:ascii="Times New Roman"/>
                <w:b w:val="false"/>
                <w:i w:val="false"/>
                <w:color w:val="000000"/>
                <w:sz w:val="20"/>
              </w:rPr>
              <w:t>
 </w:t>
            </w:r>
          </w:p>
          <w:bookmarkEnd w:id="222"/>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599464,0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223"/>
          <w:p>
            <w:pPr>
              <w:spacing w:after="20"/>
              <w:ind w:left="20"/>
              <w:jc w:val="both"/>
            </w:pPr>
            <w:r>
              <w:rPr>
                <w:rFonts w:ascii="Times New Roman"/>
                <w:b w:val="false"/>
                <w:i w:val="false"/>
                <w:color w:val="000000"/>
                <w:sz w:val="20"/>
              </w:rPr>
              <w:t>
 </w:t>
            </w:r>
          </w:p>
          <w:bookmarkEnd w:id="223"/>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599464,0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224"/>
          <w:p>
            <w:pPr>
              <w:spacing w:after="20"/>
              <w:ind w:left="20"/>
              <w:jc w:val="both"/>
            </w:pPr>
            <w:r>
              <w:rPr>
                <w:rFonts w:ascii="Times New Roman"/>
                <w:b w:val="false"/>
                <w:i w:val="false"/>
                <w:color w:val="000000"/>
                <w:sz w:val="20"/>
              </w:rPr>
              <w:t>
 </w:t>
            </w:r>
          </w:p>
          <w:bookmarkEnd w:id="224"/>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599464,0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225"/>
          <w:p>
            <w:pPr>
              <w:spacing w:after="20"/>
              <w:ind w:left="20"/>
              <w:jc w:val="both"/>
            </w:pPr>
            <w:r>
              <w:rPr>
                <w:rFonts w:ascii="Times New Roman"/>
                <w:b w:val="false"/>
                <w:i w:val="false"/>
                <w:color w:val="000000"/>
                <w:sz w:val="20"/>
              </w:rPr>
              <w:t>
07</w:t>
            </w:r>
          </w:p>
          <w:bookmarkEnd w:id="225"/>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8927488,0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226"/>
          <w:p>
            <w:pPr>
              <w:spacing w:after="20"/>
              <w:ind w:left="20"/>
              <w:jc w:val="both"/>
            </w:pPr>
            <w:r>
              <w:rPr>
                <w:rFonts w:ascii="Times New Roman"/>
                <w:b w:val="false"/>
                <w:i w:val="false"/>
                <w:color w:val="000000"/>
                <w:sz w:val="20"/>
              </w:rPr>
              <w:t>
</w:t>
            </w:r>
            <w:r>
              <w:rPr>
                <w:rFonts w:ascii="Times New Roman"/>
                <w:b w:val="false"/>
                <w:i/>
                <w:color w:val="000000"/>
                <w:sz w:val="20"/>
              </w:rPr>
              <w:t>07</w:t>
            </w:r>
          </w:p>
          <w:bookmarkEnd w:id="226"/>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8927488,0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227"/>
          <w:p>
            <w:pPr>
              <w:spacing w:after="20"/>
              <w:ind w:left="20"/>
              <w:jc w:val="both"/>
            </w:pPr>
            <w:r>
              <w:rPr>
                <w:rFonts w:ascii="Times New Roman"/>
                <w:b w:val="false"/>
                <w:i w:val="false"/>
                <w:color w:val="000000"/>
                <w:sz w:val="20"/>
              </w:rPr>
              <w:t>
</w:t>
            </w:r>
            <w:r>
              <w:rPr>
                <w:rFonts w:ascii="Times New Roman"/>
                <w:b w:val="false"/>
                <w:i/>
                <w:color w:val="000000"/>
                <w:sz w:val="20"/>
              </w:rPr>
              <w:t>07</w:t>
            </w:r>
          </w:p>
          <w:bookmarkEnd w:id="227"/>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1283125,8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228"/>
          <w:p>
            <w:pPr>
              <w:spacing w:after="20"/>
              <w:ind w:left="20"/>
              <w:jc w:val="both"/>
            </w:pPr>
            <w:r>
              <w:rPr>
                <w:rFonts w:ascii="Times New Roman"/>
                <w:b w:val="false"/>
                <w:i w:val="false"/>
                <w:color w:val="000000"/>
                <w:sz w:val="20"/>
              </w:rPr>
              <w:t>
</w:t>
            </w:r>
            <w:r>
              <w:rPr>
                <w:rFonts w:ascii="Times New Roman"/>
                <w:b w:val="false"/>
                <w:i/>
                <w:color w:val="000000"/>
                <w:sz w:val="20"/>
              </w:rPr>
              <w:t>07</w:t>
            </w:r>
          </w:p>
          <w:bookmarkEnd w:id="228"/>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жобалауға және салуға кредит беру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1283125,8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229"/>
          <w:p>
            <w:pPr>
              <w:spacing w:after="20"/>
              <w:ind w:left="20"/>
              <w:jc w:val="both"/>
            </w:pPr>
            <w:r>
              <w:rPr>
                <w:rFonts w:ascii="Times New Roman"/>
                <w:b w:val="false"/>
                <w:i w:val="false"/>
                <w:color w:val="000000"/>
                <w:sz w:val="20"/>
              </w:rPr>
              <w:t>
 </w:t>
            </w:r>
          </w:p>
          <w:bookmarkEnd w:id="229"/>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3641430,0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230"/>
          <w:p>
            <w:pPr>
              <w:spacing w:after="20"/>
              <w:ind w:left="20"/>
              <w:jc w:val="both"/>
            </w:pPr>
            <w:r>
              <w:rPr>
                <w:rFonts w:ascii="Times New Roman"/>
                <w:b w:val="false"/>
                <w:i w:val="false"/>
                <w:color w:val="000000"/>
                <w:sz w:val="20"/>
              </w:rPr>
              <w:t>
 </w:t>
            </w:r>
          </w:p>
          <w:bookmarkEnd w:id="230"/>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3641430,0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231"/>
          <w:p>
            <w:pPr>
              <w:spacing w:after="20"/>
              <w:ind w:left="20"/>
              <w:jc w:val="both"/>
            </w:pPr>
            <w:r>
              <w:rPr>
                <w:rFonts w:ascii="Times New Roman"/>
                <w:b w:val="false"/>
                <w:i w:val="false"/>
                <w:color w:val="000000"/>
                <w:sz w:val="20"/>
              </w:rPr>
              <w:t>
 </w:t>
            </w:r>
          </w:p>
          <w:bookmarkEnd w:id="231"/>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4002932,2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232"/>
          <w:p>
            <w:pPr>
              <w:spacing w:after="20"/>
              <w:ind w:left="20"/>
              <w:jc w:val="both"/>
            </w:pPr>
            <w:r>
              <w:rPr>
                <w:rFonts w:ascii="Times New Roman"/>
                <w:b w:val="false"/>
                <w:i w:val="false"/>
                <w:color w:val="000000"/>
                <w:sz w:val="20"/>
              </w:rPr>
              <w:t>
 </w:t>
            </w:r>
          </w:p>
          <w:bookmarkEnd w:id="232"/>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жобалауға және салуға кредит беру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4002932,2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233"/>
          <w:p>
            <w:pPr>
              <w:spacing w:after="20"/>
              <w:ind w:left="20"/>
              <w:jc w:val="both"/>
            </w:pPr>
            <w:r>
              <w:rPr>
                <w:rFonts w:ascii="Times New Roman"/>
                <w:b w:val="false"/>
                <w:i w:val="false"/>
                <w:color w:val="000000"/>
                <w:sz w:val="20"/>
              </w:rPr>
              <w:t>
10</w:t>
            </w:r>
          </w:p>
          <w:bookmarkEnd w:id="233"/>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2521104,0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234"/>
          <w:p>
            <w:pPr>
              <w:spacing w:after="20"/>
              <w:ind w:left="20"/>
              <w:jc w:val="both"/>
            </w:pPr>
            <w:r>
              <w:rPr>
                <w:rFonts w:ascii="Times New Roman"/>
                <w:b w:val="false"/>
                <w:i w:val="false"/>
                <w:color w:val="000000"/>
                <w:sz w:val="20"/>
              </w:rPr>
              <w:t>
 </w:t>
            </w:r>
          </w:p>
          <w:bookmarkEnd w:id="234"/>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2031000,0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235"/>
          <w:p>
            <w:pPr>
              <w:spacing w:after="20"/>
              <w:ind w:left="20"/>
              <w:jc w:val="both"/>
            </w:pPr>
            <w:r>
              <w:rPr>
                <w:rFonts w:ascii="Times New Roman"/>
                <w:b w:val="false"/>
                <w:i w:val="false"/>
                <w:color w:val="000000"/>
                <w:sz w:val="20"/>
              </w:rPr>
              <w:t>
 </w:t>
            </w:r>
          </w:p>
          <w:bookmarkEnd w:id="235"/>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2031000,0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236"/>
          <w:p>
            <w:pPr>
              <w:spacing w:after="20"/>
              <w:ind w:left="20"/>
              <w:jc w:val="both"/>
            </w:pPr>
            <w:r>
              <w:rPr>
                <w:rFonts w:ascii="Times New Roman"/>
                <w:b w:val="false"/>
                <w:i w:val="false"/>
                <w:color w:val="000000"/>
                <w:sz w:val="20"/>
              </w:rPr>
              <w:t>
 </w:t>
            </w:r>
          </w:p>
          <w:bookmarkEnd w:id="236"/>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2031000,0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237"/>
          <w:p>
            <w:pPr>
              <w:spacing w:after="20"/>
              <w:ind w:left="20"/>
              <w:jc w:val="both"/>
            </w:pPr>
            <w:r>
              <w:rPr>
                <w:rFonts w:ascii="Times New Roman"/>
                <w:b w:val="false"/>
                <w:i w:val="false"/>
                <w:color w:val="000000"/>
                <w:sz w:val="20"/>
              </w:rPr>
              <w:t>
 </w:t>
            </w:r>
          </w:p>
          <w:bookmarkEnd w:id="237"/>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490104,0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238"/>
          <w:p>
            <w:pPr>
              <w:spacing w:after="20"/>
              <w:ind w:left="20"/>
              <w:jc w:val="both"/>
            </w:pPr>
            <w:r>
              <w:rPr>
                <w:rFonts w:ascii="Times New Roman"/>
                <w:b w:val="false"/>
                <w:i w:val="false"/>
                <w:color w:val="000000"/>
                <w:sz w:val="20"/>
              </w:rPr>
              <w:t>
 </w:t>
            </w:r>
          </w:p>
          <w:bookmarkEnd w:id="238"/>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490104,0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239"/>
          <w:p>
            <w:pPr>
              <w:spacing w:after="20"/>
              <w:ind w:left="20"/>
              <w:jc w:val="both"/>
            </w:pPr>
            <w:r>
              <w:rPr>
                <w:rFonts w:ascii="Times New Roman"/>
                <w:b w:val="false"/>
                <w:i w:val="false"/>
                <w:color w:val="000000"/>
                <w:sz w:val="20"/>
              </w:rPr>
              <w:t>
 </w:t>
            </w:r>
          </w:p>
          <w:bookmarkEnd w:id="239"/>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490104,0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240"/>
          <w:p>
            <w:pPr>
              <w:spacing w:after="20"/>
              <w:ind w:left="20"/>
              <w:jc w:val="both"/>
            </w:pPr>
            <w:r>
              <w:rPr>
                <w:rFonts w:ascii="Times New Roman"/>
                <w:b w:val="false"/>
                <w:i w:val="false"/>
                <w:color w:val="000000"/>
                <w:sz w:val="20"/>
              </w:rPr>
              <w:t>
13</w:t>
            </w:r>
          </w:p>
          <w:bookmarkEnd w:id="240"/>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472243,0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241"/>
          <w:p>
            <w:pPr>
              <w:spacing w:after="20"/>
              <w:ind w:left="20"/>
              <w:jc w:val="both"/>
            </w:pPr>
            <w:r>
              <w:rPr>
                <w:rFonts w:ascii="Times New Roman"/>
                <w:b w:val="false"/>
                <w:i w:val="false"/>
                <w:color w:val="000000"/>
                <w:sz w:val="20"/>
              </w:rPr>
              <w:t>
 </w:t>
            </w:r>
          </w:p>
          <w:bookmarkEnd w:id="241"/>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472243,0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242"/>
          <w:p>
            <w:pPr>
              <w:spacing w:after="20"/>
              <w:ind w:left="20"/>
              <w:jc w:val="both"/>
            </w:pPr>
            <w:r>
              <w:rPr>
                <w:rFonts w:ascii="Times New Roman"/>
                <w:b w:val="false"/>
                <w:i w:val="false"/>
                <w:color w:val="000000"/>
                <w:sz w:val="20"/>
              </w:rPr>
              <w:t>
 </w:t>
            </w:r>
          </w:p>
          <w:bookmarkEnd w:id="242"/>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кәсiпкерлiк және индустриалдық-инновациялық даму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472243,0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243"/>
          <w:p>
            <w:pPr>
              <w:spacing w:after="20"/>
              <w:ind w:left="20"/>
              <w:jc w:val="both"/>
            </w:pPr>
            <w:r>
              <w:rPr>
                <w:rFonts w:ascii="Times New Roman"/>
                <w:b w:val="false"/>
                <w:i w:val="false"/>
                <w:color w:val="000000"/>
                <w:sz w:val="20"/>
              </w:rPr>
              <w:t>
 </w:t>
            </w:r>
          </w:p>
          <w:bookmarkEnd w:id="243"/>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саясаты іске асыруға "Даму" кәсіпкерлікті дамыту қоры" АҚ-ға кредит беру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244"/>
          <w:p>
            <w:pPr>
              <w:spacing w:after="20"/>
              <w:ind w:left="20"/>
              <w:jc w:val="both"/>
            </w:pPr>
            <w:r>
              <w:rPr>
                <w:rFonts w:ascii="Times New Roman"/>
                <w:b w:val="false"/>
                <w:i w:val="false"/>
                <w:color w:val="000000"/>
                <w:sz w:val="20"/>
              </w:rPr>
              <w:t>
 </w:t>
            </w:r>
          </w:p>
          <w:bookmarkEnd w:id="244"/>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222243,0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245"/>
          <w:p>
            <w:pPr>
              <w:spacing w:after="20"/>
              <w:ind w:left="20"/>
              <w:jc w:val="both"/>
            </w:pPr>
            <w:r>
              <w:rPr>
                <w:rFonts w:ascii="Times New Roman"/>
                <w:b w:val="false"/>
                <w:i w:val="false"/>
                <w:color w:val="000000"/>
                <w:sz w:val="20"/>
              </w:rPr>
              <w:t>
Санаты</w:t>
            </w:r>
          </w:p>
          <w:bookmarkEnd w:id="245"/>
        </w:tc>
        <w:tc>
          <w:tcPr>
            <w:tcW w:w="2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мың теңге</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246"/>
          <w:p>
            <w:pPr>
              <w:spacing w:after="20"/>
              <w:ind w:left="20"/>
              <w:jc w:val="both"/>
            </w:pPr>
            <w:r>
              <w:rPr>
                <w:rFonts w:ascii="Times New Roman"/>
                <w:b w:val="false"/>
                <w:i w:val="false"/>
                <w:color w:val="000000"/>
                <w:sz w:val="20"/>
              </w:rPr>
              <w:t>
 </w:t>
            </w:r>
          </w:p>
          <w:bookmarkEnd w:id="24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247"/>
          <w:p>
            <w:pPr>
              <w:spacing w:after="20"/>
              <w:ind w:left="20"/>
              <w:jc w:val="both"/>
            </w:pPr>
            <w:r>
              <w:rPr>
                <w:rFonts w:ascii="Times New Roman"/>
                <w:b w:val="false"/>
                <w:i w:val="false"/>
                <w:color w:val="000000"/>
                <w:sz w:val="20"/>
              </w:rPr>
              <w:t>
 </w:t>
            </w:r>
          </w:p>
          <w:bookmarkEnd w:id="247"/>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248"/>
          <w:p>
            <w:pPr>
              <w:spacing w:after="20"/>
              <w:ind w:left="20"/>
              <w:jc w:val="both"/>
            </w:pPr>
            <w:r>
              <w:rPr>
                <w:rFonts w:ascii="Times New Roman"/>
                <w:b w:val="false"/>
                <w:i w:val="false"/>
                <w:color w:val="000000"/>
                <w:sz w:val="20"/>
              </w:rPr>
              <w:t>
 </w:t>
            </w:r>
          </w:p>
          <w:bookmarkEnd w:id="248"/>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249"/>
          <w:p>
            <w:pPr>
              <w:spacing w:after="20"/>
              <w:ind w:left="20"/>
              <w:jc w:val="both"/>
            </w:pPr>
            <w:r>
              <w:rPr>
                <w:rFonts w:ascii="Times New Roman"/>
                <w:b w:val="false"/>
                <w:i w:val="false"/>
                <w:color w:val="000000"/>
                <w:sz w:val="20"/>
              </w:rPr>
              <w:t>
 </w:t>
            </w:r>
          </w:p>
          <w:bookmarkEnd w:id="249"/>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2529498,2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250"/>
          <w:p>
            <w:pPr>
              <w:spacing w:after="20"/>
              <w:ind w:left="20"/>
              <w:jc w:val="both"/>
            </w:pPr>
            <w:r>
              <w:rPr>
                <w:rFonts w:ascii="Times New Roman"/>
                <w:b w:val="false"/>
                <w:i w:val="false"/>
                <w:color w:val="000000"/>
                <w:sz w:val="20"/>
              </w:rPr>
              <w:t>
5</w:t>
            </w:r>
          </w:p>
          <w:bookmarkEnd w:id="250"/>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2529498,2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251"/>
          <w:p>
            <w:pPr>
              <w:spacing w:after="20"/>
              <w:ind w:left="20"/>
              <w:jc w:val="both"/>
            </w:pPr>
            <w:r>
              <w:rPr>
                <w:rFonts w:ascii="Times New Roman"/>
                <w:b w:val="false"/>
                <w:i w:val="false"/>
                <w:color w:val="000000"/>
                <w:sz w:val="20"/>
              </w:rPr>
              <w:t>
</w:t>
            </w:r>
            <w:r>
              <w:rPr>
                <w:rFonts w:ascii="Times New Roman"/>
                <w:b w:val="false"/>
                <w:i/>
                <w:color w:val="000000"/>
                <w:sz w:val="20"/>
              </w:rPr>
              <w:t>5</w:t>
            </w:r>
          </w:p>
          <w:bookmarkEnd w:id="251"/>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2529498,2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252"/>
          <w:p>
            <w:pPr>
              <w:spacing w:after="20"/>
              <w:ind w:left="20"/>
              <w:jc w:val="both"/>
            </w:pPr>
            <w:r>
              <w:rPr>
                <w:rFonts w:ascii="Times New Roman"/>
                <w:b w:val="false"/>
                <w:i w:val="false"/>
                <w:color w:val="000000"/>
                <w:sz w:val="20"/>
              </w:rPr>
              <w:t>
</w:t>
            </w:r>
            <w:r>
              <w:rPr>
                <w:rFonts w:ascii="Times New Roman"/>
                <w:b w:val="false"/>
                <w:i/>
                <w:color w:val="000000"/>
                <w:sz w:val="20"/>
              </w:rPr>
              <w:t>5</w:t>
            </w:r>
          </w:p>
          <w:bookmarkEnd w:id="252"/>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1490472,0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253"/>
          <w:p>
            <w:pPr>
              <w:spacing w:after="20"/>
              <w:ind w:left="20"/>
              <w:jc w:val="both"/>
            </w:pPr>
            <w:r>
              <w:rPr>
                <w:rFonts w:ascii="Times New Roman"/>
                <w:b w:val="false"/>
                <w:i w:val="false"/>
                <w:color w:val="000000"/>
                <w:sz w:val="20"/>
              </w:rPr>
              <w:t>
 </w:t>
            </w:r>
          </w:p>
          <w:bookmarkEnd w:id="253"/>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1039026,2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254"/>
          <w:p>
            <w:pPr>
              <w:spacing w:after="20"/>
              <w:ind w:left="20"/>
              <w:jc w:val="both"/>
            </w:pPr>
            <w:r>
              <w:rPr>
                <w:rFonts w:ascii="Times New Roman"/>
                <w:b w:val="false"/>
                <w:i w:val="false"/>
                <w:color w:val="000000"/>
                <w:sz w:val="20"/>
              </w:rPr>
              <w:t>
 </w:t>
            </w:r>
          </w:p>
          <w:bookmarkEnd w:id="254"/>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2641330,0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255"/>
          <w:p>
            <w:pPr>
              <w:spacing w:after="20"/>
              <w:ind w:left="20"/>
              <w:jc w:val="both"/>
            </w:pPr>
            <w:r>
              <w:rPr>
                <w:rFonts w:ascii="Times New Roman"/>
                <w:b w:val="false"/>
                <w:i w:val="false"/>
                <w:color w:val="000000"/>
                <w:sz w:val="20"/>
              </w:rPr>
              <w:t>
 </w:t>
            </w:r>
          </w:p>
          <w:bookmarkEnd w:id="255"/>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2641330,0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256"/>
          <w:p>
            <w:pPr>
              <w:spacing w:after="20"/>
              <w:ind w:left="20"/>
              <w:jc w:val="both"/>
            </w:pPr>
            <w:r>
              <w:rPr>
                <w:rFonts w:ascii="Times New Roman"/>
                <w:b w:val="false"/>
                <w:i w:val="false"/>
                <w:color w:val="000000"/>
                <w:sz w:val="20"/>
              </w:rPr>
              <w:t>
13</w:t>
            </w:r>
          </w:p>
          <w:bookmarkEnd w:id="256"/>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2641330,0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257"/>
          <w:p>
            <w:pPr>
              <w:spacing w:after="20"/>
              <w:ind w:left="20"/>
              <w:jc w:val="both"/>
            </w:pPr>
            <w:r>
              <w:rPr>
                <w:rFonts w:ascii="Times New Roman"/>
                <w:b w:val="false"/>
                <w:i w:val="false"/>
                <w:color w:val="000000"/>
                <w:sz w:val="20"/>
              </w:rPr>
              <w:t>
</w:t>
            </w:r>
            <w:r>
              <w:rPr>
                <w:rFonts w:ascii="Times New Roman"/>
                <w:b w:val="false"/>
                <w:i/>
                <w:color w:val="000000"/>
                <w:sz w:val="20"/>
              </w:rPr>
              <w:t>13</w:t>
            </w:r>
          </w:p>
          <w:bookmarkEnd w:id="257"/>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2641330,0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258"/>
          <w:p>
            <w:pPr>
              <w:spacing w:after="20"/>
              <w:ind w:left="20"/>
              <w:jc w:val="both"/>
            </w:pPr>
            <w:r>
              <w:rPr>
                <w:rFonts w:ascii="Times New Roman"/>
                <w:b w:val="false"/>
                <w:i w:val="false"/>
                <w:color w:val="000000"/>
                <w:sz w:val="20"/>
              </w:rPr>
              <w:t>
</w:t>
            </w:r>
            <w:r>
              <w:rPr>
                <w:rFonts w:ascii="Times New Roman"/>
                <w:b w:val="false"/>
                <w:i/>
                <w:color w:val="000000"/>
                <w:sz w:val="20"/>
              </w:rPr>
              <w:t>13</w:t>
            </w:r>
          </w:p>
          <w:bookmarkEnd w:id="258"/>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219530,0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259"/>
          <w:p>
            <w:pPr>
              <w:spacing w:after="20"/>
              <w:ind w:left="20"/>
              <w:jc w:val="both"/>
            </w:pPr>
            <w:r>
              <w:rPr>
                <w:rFonts w:ascii="Times New Roman"/>
                <w:b w:val="false"/>
                <w:i w:val="false"/>
                <w:color w:val="000000"/>
                <w:sz w:val="20"/>
              </w:rPr>
              <w:t>
</w:t>
            </w:r>
            <w:r>
              <w:rPr>
                <w:rFonts w:ascii="Times New Roman"/>
                <w:b w:val="false"/>
                <w:i/>
                <w:color w:val="000000"/>
                <w:sz w:val="20"/>
              </w:rPr>
              <w:t>13</w:t>
            </w:r>
          </w:p>
          <w:bookmarkEnd w:id="259"/>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тұлғалардың жарғылық капиталын қалыптастыру немесе ұлғайту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219530,0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260"/>
          <w:p>
            <w:pPr>
              <w:spacing w:after="20"/>
              <w:ind w:left="20"/>
              <w:jc w:val="both"/>
            </w:pPr>
            <w:r>
              <w:rPr>
                <w:rFonts w:ascii="Times New Roman"/>
                <w:b w:val="false"/>
                <w:i w:val="false"/>
                <w:color w:val="000000"/>
                <w:sz w:val="20"/>
              </w:rPr>
              <w:t>
 </w:t>
            </w:r>
          </w:p>
          <w:bookmarkEnd w:id="260"/>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2421800,0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261"/>
          <w:p>
            <w:pPr>
              <w:spacing w:after="20"/>
              <w:ind w:left="20"/>
              <w:jc w:val="both"/>
            </w:pPr>
            <w:r>
              <w:rPr>
                <w:rFonts w:ascii="Times New Roman"/>
                <w:b w:val="false"/>
                <w:i w:val="false"/>
                <w:color w:val="000000"/>
                <w:sz w:val="20"/>
              </w:rPr>
              <w:t>
 </w:t>
            </w:r>
          </w:p>
          <w:bookmarkEnd w:id="261"/>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2421800,0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262"/>
          <w:p>
            <w:pPr>
              <w:spacing w:after="20"/>
              <w:ind w:left="20"/>
              <w:jc w:val="both"/>
            </w:pPr>
            <w:r>
              <w:rPr>
                <w:rFonts w:ascii="Times New Roman"/>
                <w:b w:val="false"/>
                <w:i w:val="false"/>
                <w:color w:val="000000"/>
                <w:sz w:val="20"/>
              </w:rPr>
              <w:t>
 </w:t>
            </w:r>
          </w:p>
          <w:bookmarkEnd w:id="262"/>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-11320840,2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263"/>
          <w:p>
            <w:pPr>
              <w:spacing w:after="20"/>
              <w:ind w:left="20"/>
              <w:jc w:val="both"/>
            </w:pPr>
            <w:r>
              <w:rPr>
                <w:rFonts w:ascii="Times New Roman"/>
                <w:b w:val="false"/>
                <w:i w:val="false"/>
                <w:color w:val="000000"/>
                <w:sz w:val="20"/>
              </w:rPr>
              <w:t>
 </w:t>
            </w:r>
          </w:p>
          <w:bookmarkEnd w:id="263"/>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 Бюджет тапшылығын қаржыландыру (профицитін пайдалану)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11320840,2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22 қарашадағы</w:t>
            </w:r>
            <w:r>
              <w:br/>
            </w:r>
            <w:r>
              <w:rPr>
                <w:rFonts w:ascii="Times New Roman"/>
                <w:b w:val="false"/>
                <w:i w:val="false"/>
                <w:color w:val="000000"/>
                <w:sz w:val="20"/>
              </w:rPr>
              <w:t>№ 200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8 желтоқсандағы</w:t>
            </w:r>
            <w:r>
              <w:br/>
            </w:r>
            <w:r>
              <w:rPr>
                <w:rFonts w:ascii="Times New Roman"/>
                <w:b w:val="false"/>
                <w:i w:val="false"/>
                <w:color w:val="000000"/>
                <w:sz w:val="20"/>
              </w:rPr>
              <w:t>№ 91 шешіміне 2-қосымша</w:t>
            </w:r>
          </w:p>
        </w:tc>
      </w:tr>
    </w:tbl>
    <w:bookmarkStart w:name="z482" w:id="264"/>
    <w:p>
      <w:pPr>
        <w:spacing w:after="0"/>
        <w:ind w:left="0"/>
        <w:jc w:val="left"/>
      </w:pPr>
      <w:r>
        <w:rPr>
          <w:rFonts w:ascii="Times New Roman"/>
          <w:b/>
          <w:i w:val="false"/>
          <w:color w:val="000000"/>
        </w:rPr>
        <w:t xml:space="preserve"> Қостанай облысының 2018 жылға арналған облыстық бюджеті</w:t>
      </w:r>
    </w:p>
    <w:bookmarkEnd w:id="2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
        <w:gridCol w:w="756"/>
        <w:gridCol w:w="1027"/>
        <w:gridCol w:w="1027"/>
        <w:gridCol w:w="5681"/>
        <w:gridCol w:w="305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265"/>
          <w:p>
            <w:pPr>
              <w:spacing w:after="20"/>
              <w:ind w:left="20"/>
              <w:jc w:val="both"/>
            </w:pPr>
            <w:r>
              <w:rPr>
                <w:rFonts w:ascii="Times New Roman"/>
                <w:b w:val="false"/>
                <w:i w:val="false"/>
                <w:color w:val="000000"/>
                <w:sz w:val="20"/>
              </w:rPr>
              <w:t>
Санаты</w:t>
            </w:r>
          </w:p>
          <w:bookmarkEnd w:id="265"/>
        </w:tc>
        <w:tc>
          <w:tcPr>
            <w:tcW w:w="3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мың теңге</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266"/>
          <w:p>
            <w:pPr>
              <w:spacing w:after="20"/>
              <w:ind w:left="20"/>
              <w:jc w:val="both"/>
            </w:pPr>
            <w:r>
              <w:rPr>
                <w:rFonts w:ascii="Times New Roman"/>
                <w:b w:val="false"/>
                <w:i w:val="false"/>
                <w:color w:val="000000"/>
                <w:sz w:val="20"/>
              </w:rPr>
              <w:t>
 </w:t>
            </w:r>
          </w:p>
          <w:bookmarkEnd w:id="26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267"/>
          <w:p>
            <w:pPr>
              <w:spacing w:after="20"/>
              <w:ind w:left="20"/>
              <w:jc w:val="both"/>
            </w:pPr>
            <w:r>
              <w:rPr>
                <w:rFonts w:ascii="Times New Roman"/>
                <w:b w:val="false"/>
                <w:i w:val="false"/>
                <w:color w:val="000000"/>
                <w:sz w:val="20"/>
              </w:rPr>
              <w:t>
 </w:t>
            </w:r>
          </w:p>
          <w:bookmarkEnd w:id="26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268"/>
          <w:p>
            <w:pPr>
              <w:spacing w:after="20"/>
              <w:ind w:left="20"/>
              <w:jc w:val="both"/>
            </w:pPr>
            <w:r>
              <w:rPr>
                <w:rFonts w:ascii="Times New Roman"/>
                <w:b w:val="false"/>
                <w:i w:val="false"/>
                <w:color w:val="000000"/>
                <w:sz w:val="20"/>
              </w:rPr>
              <w:t>
 </w:t>
            </w:r>
          </w:p>
          <w:bookmarkEnd w:id="26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133970819,1</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269"/>
          <w:p>
            <w:pPr>
              <w:spacing w:after="20"/>
              <w:ind w:left="20"/>
              <w:jc w:val="both"/>
            </w:pPr>
            <w:r>
              <w:rPr>
                <w:rFonts w:ascii="Times New Roman"/>
                <w:b w:val="false"/>
                <w:i w:val="false"/>
                <w:color w:val="000000"/>
                <w:sz w:val="20"/>
              </w:rPr>
              <w:t>
1</w:t>
            </w:r>
          </w:p>
          <w:bookmarkEnd w:id="26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7127650,1</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270"/>
          <w:p>
            <w:pPr>
              <w:spacing w:after="20"/>
              <w:ind w:left="20"/>
              <w:jc w:val="both"/>
            </w:pPr>
            <w:r>
              <w:rPr>
                <w:rFonts w:ascii="Times New Roman"/>
                <w:b w:val="false"/>
                <w:i w:val="false"/>
                <w:color w:val="000000"/>
                <w:sz w:val="20"/>
              </w:rPr>
              <w:t>
</w:t>
            </w:r>
            <w:r>
              <w:rPr>
                <w:rFonts w:ascii="Times New Roman"/>
                <w:b w:val="false"/>
                <w:i/>
                <w:color w:val="000000"/>
                <w:sz w:val="20"/>
              </w:rPr>
              <w:t>1</w:t>
            </w:r>
          </w:p>
          <w:bookmarkEnd w:id="27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7127650,1</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271"/>
          <w:p>
            <w:pPr>
              <w:spacing w:after="20"/>
              <w:ind w:left="20"/>
              <w:jc w:val="both"/>
            </w:pPr>
            <w:r>
              <w:rPr>
                <w:rFonts w:ascii="Times New Roman"/>
                <w:b w:val="false"/>
                <w:i w:val="false"/>
                <w:color w:val="000000"/>
                <w:sz w:val="20"/>
              </w:rPr>
              <w:t>
</w:t>
            </w:r>
            <w:r>
              <w:rPr>
                <w:rFonts w:ascii="Times New Roman"/>
                <w:b w:val="false"/>
                <w:i/>
                <w:color w:val="000000"/>
                <w:sz w:val="20"/>
              </w:rPr>
              <w:t>1</w:t>
            </w:r>
          </w:p>
          <w:bookmarkEnd w:id="27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7126342,1</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272"/>
          <w:p>
            <w:pPr>
              <w:spacing w:after="20"/>
              <w:ind w:left="20"/>
              <w:jc w:val="both"/>
            </w:pPr>
            <w:r>
              <w:rPr>
                <w:rFonts w:ascii="Times New Roman"/>
                <w:b w:val="false"/>
                <w:i w:val="false"/>
                <w:color w:val="000000"/>
                <w:sz w:val="20"/>
              </w:rPr>
              <w:t>
2</w:t>
            </w:r>
          </w:p>
          <w:bookmarkEnd w:id="27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175139,0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273"/>
          <w:p>
            <w:pPr>
              <w:spacing w:after="20"/>
              <w:ind w:left="20"/>
              <w:jc w:val="both"/>
            </w:pPr>
            <w:r>
              <w:rPr>
                <w:rFonts w:ascii="Times New Roman"/>
                <w:b w:val="false"/>
                <w:i w:val="false"/>
                <w:color w:val="000000"/>
                <w:sz w:val="20"/>
              </w:rPr>
              <w:t>
</w:t>
            </w:r>
            <w:r>
              <w:rPr>
                <w:rFonts w:ascii="Times New Roman"/>
                <w:b w:val="false"/>
                <w:i/>
                <w:color w:val="000000"/>
                <w:sz w:val="20"/>
              </w:rPr>
              <w:t>2</w:t>
            </w:r>
          </w:p>
          <w:bookmarkEnd w:id="27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77062,0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274"/>
          <w:p>
            <w:pPr>
              <w:spacing w:after="20"/>
              <w:ind w:left="20"/>
              <w:jc w:val="both"/>
            </w:pPr>
            <w:r>
              <w:rPr>
                <w:rFonts w:ascii="Times New Roman"/>
                <w:b w:val="false"/>
                <w:i w:val="false"/>
                <w:color w:val="000000"/>
                <w:sz w:val="20"/>
              </w:rPr>
              <w:t>
</w:t>
            </w:r>
            <w:r>
              <w:rPr>
                <w:rFonts w:ascii="Times New Roman"/>
                <w:b w:val="false"/>
                <w:i/>
                <w:color w:val="000000"/>
                <w:sz w:val="20"/>
              </w:rPr>
              <w:t>2</w:t>
            </w:r>
          </w:p>
          <w:bookmarkEnd w:id="27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11988,0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275"/>
          <w:p>
            <w:pPr>
              <w:spacing w:after="20"/>
              <w:ind w:left="20"/>
              <w:jc w:val="both"/>
            </w:pPr>
            <w:r>
              <w:rPr>
                <w:rFonts w:ascii="Times New Roman"/>
                <w:b w:val="false"/>
                <w:i w:val="false"/>
                <w:color w:val="000000"/>
                <w:sz w:val="20"/>
              </w:rPr>
              <w:t>
</w:t>
            </w:r>
            <w:r>
              <w:rPr>
                <w:rFonts w:ascii="Times New Roman"/>
                <w:b w:val="false"/>
                <w:i/>
                <w:color w:val="000000"/>
                <w:sz w:val="20"/>
              </w:rPr>
              <w:t>2</w:t>
            </w:r>
          </w:p>
          <w:bookmarkEnd w:id="27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276"/>
          <w:p>
            <w:pPr>
              <w:spacing w:after="20"/>
              <w:ind w:left="20"/>
              <w:jc w:val="both"/>
            </w:pPr>
            <w:r>
              <w:rPr>
                <w:rFonts w:ascii="Times New Roman"/>
                <w:b w:val="false"/>
                <w:i w:val="false"/>
                <w:color w:val="000000"/>
                <w:sz w:val="20"/>
              </w:rPr>
              <w:t>
</w:t>
            </w:r>
            <w:r>
              <w:rPr>
                <w:rFonts w:ascii="Times New Roman"/>
                <w:b w:val="false"/>
                <w:i/>
                <w:color w:val="000000"/>
                <w:sz w:val="20"/>
              </w:rPr>
              <w:t>2</w:t>
            </w:r>
          </w:p>
          <w:bookmarkEnd w:id="27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43810,0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277"/>
          <w:p>
            <w:pPr>
              <w:spacing w:after="20"/>
              <w:ind w:left="20"/>
              <w:jc w:val="both"/>
            </w:pPr>
            <w:r>
              <w:rPr>
                <w:rFonts w:ascii="Times New Roman"/>
                <w:b w:val="false"/>
                <w:i w:val="false"/>
                <w:color w:val="000000"/>
                <w:sz w:val="20"/>
              </w:rPr>
              <w:t>
</w:t>
            </w:r>
            <w:r>
              <w:rPr>
                <w:rFonts w:ascii="Times New Roman"/>
                <w:b w:val="false"/>
                <w:i/>
                <w:color w:val="000000"/>
                <w:sz w:val="20"/>
              </w:rPr>
              <w:t>2</w:t>
            </w:r>
          </w:p>
          <w:bookmarkEnd w:id="27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банк шоттарына орналастырғаны үшін сыйақылар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8656,0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278"/>
          <w:p>
            <w:pPr>
              <w:spacing w:after="20"/>
              <w:ind w:left="20"/>
              <w:jc w:val="both"/>
            </w:pPr>
            <w:r>
              <w:rPr>
                <w:rFonts w:ascii="Times New Roman"/>
                <w:b w:val="false"/>
                <w:i w:val="false"/>
                <w:color w:val="000000"/>
                <w:sz w:val="20"/>
              </w:rPr>
              <w:t>
</w:t>
            </w:r>
            <w:r>
              <w:rPr>
                <w:rFonts w:ascii="Times New Roman"/>
                <w:b w:val="false"/>
                <w:i/>
                <w:color w:val="000000"/>
                <w:sz w:val="20"/>
              </w:rPr>
              <w:t>2</w:t>
            </w:r>
          </w:p>
          <w:bookmarkEnd w:id="27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кредиттер бойынша сыйақылар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4379,0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279"/>
          <w:p>
            <w:pPr>
              <w:spacing w:after="20"/>
              <w:ind w:left="20"/>
              <w:jc w:val="both"/>
            </w:pPr>
            <w:r>
              <w:rPr>
                <w:rFonts w:ascii="Times New Roman"/>
                <w:b w:val="false"/>
                <w:i w:val="false"/>
                <w:color w:val="000000"/>
                <w:sz w:val="20"/>
              </w:rPr>
              <w:t>
</w:t>
            </w:r>
            <w:r>
              <w:rPr>
                <w:rFonts w:ascii="Times New Roman"/>
                <w:b w:val="false"/>
                <w:i/>
                <w:color w:val="000000"/>
                <w:sz w:val="20"/>
              </w:rPr>
              <w:t>2</w:t>
            </w:r>
          </w:p>
          <w:bookmarkEnd w:id="27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280"/>
          <w:p>
            <w:pPr>
              <w:spacing w:after="20"/>
              <w:ind w:left="20"/>
              <w:jc w:val="both"/>
            </w:pPr>
            <w:r>
              <w:rPr>
                <w:rFonts w:ascii="Times New Roman"/>
                <w:b w:val="false"/>
                <w:i w:val="false"/>
                <w:color w:val="000000"/>
                <w:sz w:val="20"/>
              </w:rPr>
              <w:t>
</w:t>
            </w:r>
            <w:r>
              <w:rPr>
                <w:rFonts w:ascii="Times New Roman"/>
                <w:b w:val="false"/>
                <w:i/>
                <w:color w:val="000000"/>
                <w:sz w:val="20"/>
              </w:rPr>
              <w:t>2</w:t>
            </w:r>
          </w:p>
          <w:bookmarkEnd w:id="28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281"/>
          <w:p>
            <w:pPr>
              <w:spacing w:after="20"/>
              <w:ind w:left="20"/>
              <w:jc w:val="both"/>
            </w:pPr>
            <w:r>
              <w:rPr>
                <w:rFonts w:ascii="Times New Roman"/>
                <w:b w:val="false"/>
                <w:i w:val="false"/>
                <w:color w:val="000000"/>
                <w:sz w:val="20"/>
              </w:rPr>
              <w:t>
</w:t>
            </w:r>
            <w:r>
              <w:rPr>
                <w:rFonts w:ascii="Times New Roman"/>
                <w:b w:val="false"/>
                <w:i/>
                <w:color w:val="000000"/>
                <w:sz w:val="20"/>
              </w:rPr>
              <w:t>2</w:t>
            </w:r>
          </w:p>
          <w:bookmarkEnd w:id="28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282"/>
          <w:p>
            <w:pPr>
              <w:spacing w:after="20"/>
              <w:ind w:left="20"/>
              <w:jc w:val="both"/>
            </w:pPr>
            <w:r>
              <w:rPr>
                <w:rFonts w:ascii="Times New Roman"/>
                <w:b w:val="false"/>
                <w:i w:val="false"/>
                <w:color w:val="000000"/>
                <w:sz w:val="20"/>
              </w:rPr>
              <w:t>
</w:t>
            </w:r>
            <w:r>
              <w:rPr>
                <w:rFonts w:ascii="Times New Roman"/>
                <w:b w:val="false"/>
                <w:i/>
                <w:color w:val="000000"/>
                <w:sz w:val="20"/>
              </w:rPr>
              <w:t>2</w:t>
            </w:r>
          </w:p>
          <w:bookmarkEnd w:id="28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95871,0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95871,0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283"/>
          <w:p>
            <w:pPr>
              <w:spacing w:after="20"/>
              <w:ind w:left="20"/>
              <w:jc w:val="both"/>
            </w:pPr>
            <w:r>
              <w:rPr>
                <w:rFonts w:ascii="Times New Roman"/>
                <w:b w:val="false"/>
                <w:i w:val="false"/>
                <w:color w:val="000000"/>
                <w:sz w:val="20"/>
              </w:rPr>
              <w:t>
3</w:t>
            </w:r>
          </w:p>
          <w:bookmarkEnd w:id="28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284"/>
          <w:p>
            <w:pPr>
              <w:spacing w:after="20"/>
              <w:ind w:left="20"/>
              <w:jc w:val="both"/>
            </w:pPr>
            <w:r>
              <w:rPr>
                <w:rFonts w:ascii="Times New Roman"/>
                <w:b w:val="false"/>
                <w:i w:val="false"/>
                <w:color w:val="000000"/>
                <w:sz w:val="20"/>
              </w:rPr>
              <w:t>
3</w:t>
            </w:r>
          </w:p>
          <w:bookmarkEnd w:id="28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285"/>
          <w:p>
            <w:pPr>
              <w:spacing w:after="20"/>
              <w:ind w:left="20"/>
              <w:jc w:val="both"/>
            </w:pPr>
            <w:r>
              <w:rPr>
                <w:rFonts w:ascii="Times New Roman"/>
                <w:b w:val="false"/>
                <w:i w:val="false"/>
                <w:color w:val="000000"/>
                <w:sz w:val="20"/>
              </w:rPr>
              <w:t>
3</w:t>
            </w:r>
          </w:p>
          <w:bookmarkEnd w:id="28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286"/>
          <w:p>
            <w:pPr>
              <w:spacing w:after="20"/>
              <w:ind w:left="20"/>
              <w:jc w:val="both"/>
            </w:pPr>
            <w:r>
              <w:rPr>
                <w:rFonts w:ascii="Times New Roman"/>
                <w:b w:val="false"/>
                <w:i w:val="false"/>
                <w:color w:val="000000"/>
                <w:sz w:val="20"/>
              </w:rPr>
              <w:t>
4</w:t>
            </w:r>
          </w:p>
          <w:bookmarkEnd w:id="28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126651036,0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287"/>
          <w:p>
            <w:pPr>
              <w:spacing w:after="20"/>
              <w:ind w:left="20"/>
              <w:jc w:val="both"/>
            </w:pPr>
            <w:r>
              <w:rPr>
                <w:rFonts w:ascii="Times New Roman"/>
                <w:b w:val="false"/>
                <w:i w:val="false"/>
                <w:color w:val="000000"/>
                <w:sz w:val="20"/>
              </w:rPr>
              <w:t>
</w:t>
            </w:r>
            <w:r>
              <w:rPr>
                <w:rFonts w:ascii="Times New Roman"/>
                <w:b w:val="false"/>
                <w:i/>
                <w:color w:val="000000"/>
                <w:sz w:val="20"/>
              </w:rPr>
              <w:t>4</w:t>
            </w:r>
          </w:p>
          <w:bookmarkEnd w:id="28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13580295,0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288"/>
          <w:p>
            <w:pPr>
              <w:spacing w:after="20"/>
              <w:ind w:left="20"/>
              <w:jc w:val="both"/>
            </w:pPr>
            <w:r>
              <w:rPr>
                <w:rFonts w:ascii="Times New Roman"/>
                <w:b w:val="false"/>
                <w:i w:val="false"/>
                <w:color w:val="000000"/>
                <w:sz w:val="20"/>
              </w:rPr>
              <w:t>
</w:t>
            </w:r>
            <w:r>
              <w:rPr>
                <w:rFonts w:ascii="Times New Roman"/>
                <w:b w:val="false"/>
                <w:i/>
                <w:color w:val="000000"/>
                <w:sz w:val="20"/>
              </w:rPr>
              <w:t>4</w:t>
            </w:r>
          </w:p>
          <w:bookmarkEnd w:id="28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13580295,0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289"/>
          <w:p>
            <w:pPr>
              <w:spacing w:after="20"/>
              <w:ind w:left="20"/>
              <w:jc w:val="both"/>
            </w:pPr>
            <w:r>
              <w:rPr>
                <w:rFonts w:ascii="Times New Roman"/>
                <w:b w:val="false"/>
                <w:i w:val="false"/>
                <w:color w:val="000000"/>
                <w:sz w:val="20"/>
              </w:rPr>
              <w:t>
</w:t>
            </w:r>
            <w:r>
              <w:rPr>
                <w:rFonts w:ascii="Times New Roman"/>
                <w:b w:val="false"/>
                <w:i/>
                <w:color w:val="000000"/>
                <w:sz w:val="20"/>
              </w:rPr>
              <w:t>4</w:t>
            </w:r>
          </w:p>
          <w:bookmarkEnd w:id="28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113070741,0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290"/>
          <w:p>
            <w:pPr>
              <w:spacing w:after="20"/>
              <w:ind w:left="20"/>
              <w:jc w:val="both"/>
            </w:pPr>
            <w:r>
              <w:rPr>
                <w:rFonts w:ascii="Times New Roman"/>
                <w:b w:val="false"/>
                <w:i w:val="false"/>
                <w:color w:val="000000"/>
                <w:sz w:val="20"/>
              </w:rPr>
              <w:t>
</w:t>
            </w:r>
            <w:r>
              <w:rPr>
                <w:rFonts w:ascii="Times New Roman"/>
                <w:b w:val="false"/>
                <w:i/>
                <w:color w:val="000000"/>
                <w:sz w:val="20"/>
              </w:rPr>
              <w:t>4</w:t>
            </w:r>
          </w:p>
          <w:bookmarkEnd w:id="29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113070741,0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291"/>
          <w:p>
            <w:pPr>
              <w:spacing w:after="20"/>
              <w:ind w:left="20"/>
              <w:jc w:val="both"/>
            </w:pPr>
            <w:r>
              <w:rPr>
                <w:rFonts w:ascii="Times New Roman"/>
                <w:b w:val="false"/>
                <w:i w:val="false"/>
                <w:color w:val="000000"/>
                <w:sz w:val="20"/>
              </w:rPr>
              <w:t>
Функционалдық топ</w:t>
            </w:r>
          </w:p>
          <w:bookmarkEnd w:id="291"/>
        </w:tc>
        <w:tc>
          <w:tcPr>
            <w:tcW w:w="3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мың теңге</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132414533,3</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292"/>
          <w:p>
            <w:pPr>
              <w:spacing w:after="20"/>
              <w:ind w:left="20"/>
              <w:jc w:val="both"/>
            </w:pPr>
            <w:r>
              <w:rPr>
                <w:rFonts w:ascii="Times New Roman"/>
                <w:b w:val="false"/>
                <w:i w:val="false"/>
                <w:color w:val="000000"/>
                <w:sz w:val="20"/>
              </w:rPr>
              <w:t>
01</w:t>
            </w:r>
          </w:p>
          <w:bookmarkEnd w:id="29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2572037,2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293"/>
          <w:p>
            <w:pPr>
              <w:spacing w:after="20"/>
              <w:ind w:left="20"/>
              <w:jc w:val="both"/>
            </w:pPr>
            <w:r>
              <w:rPr>
                <w:rFonts w:ascii="Times New Roman"/>
                <w:b w:val="false"/>
                <w:i w:val="false"/>
                <w:color w:val="000000"/>
                <w:sz w:val="20"/>
              </w:rPr>
              <w:t>
</w:t>
            </w:r>
            <w:r>
              <w:rPr>
                <w:rFonts w:ascii="Times New Roman"/>
                <w:b w:val="false"/>
                <w:i/>
                <w:color w:val="000000"/>
                <w:sz w:val="20"/>
              </w:rPr>
              <w:t>01</w:t>
            </w:r>
          </w:p>
          <w:bookmarkEnd w:id="29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1351242,0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294"/>
          <w:p>
            <w:pPr>
              <w:spacing w:after="20"/>
              <w:ind w:left="20"/>
              <w:jc w:val="both"/>
            </w:pPr>
            <w:r>
              <w:rPr>
                <w:rFonts w:ascii="Times New Roman"/>
                <w:b w:val="false"/>
                <w:i w:val="false"/>
                <w:color w:val="000000"/>
                <w:sz w:val="20"/>
              </w:rPr>
              <w:t>
</w:t>
            </w:r>
            <w:r>
              <w:rPr>
                <w:rFonts w:ascii="Times New Roman"/>
                <w:b w:val="false"/>
                <w:i/>
                <w:color w:val="000000"/>
                <w:sz w:val="20"/>
              </w:rPr>
              <w:t>01</w:t>
            </w:r>
          </w:p>
          <w:bookmarkEnd w:id="29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51867,0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295"/>
          <w:p>
            <w:pPr>
              <w:spacing w:after="20"/>
              <w:ind w:left="20"/>
              <w:jc w:val="both"/>
            </w:pPr>
            <w:r>
              <w:rPr>
                <w:rFonts w:ascii="Times New Roman"/>
                <w:b w:val="false"/>
                <w:i w:val="false"/>
                <w:color w:val="000000"/>
                <w:sz w:val="20"/>
              </w:rPr>
              <w:t>
</w:t>
            </w:r>
            <w:r>
              <w:rPr>
                <w:rFonts w:ascii="Times New Roman"/>
                <w:b w:val="false"/>
                <w:i/>
                <w:color w:val="000000"/>
                <w:sz w:val="20"/>
              </w:rPr>
              <w:t>01</w:t>
            </w:r>
          </w:p>
          <w:bookmarkEnd w:id="29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мәслихатының қызметін қамтамасыз ету жөніндегі қызметтер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296"/>
          <w:p>
            <w:pPr>
              <w:spacing w:after="20"/>
              <w:ind w:left="20"/>
              <w:jc w:val="both"/>
            </w:pPr>
            <w:r>
              <w:rPr>
                <w:rFonts w:ascii="Times New Roman"/>
                <w:b w:val="false"/>
                <w:i w:val="false"/>
                <w:color w:val="000000"/>
                <w:sz w:val="20"/>
              </w:rPr>
              <w:t>
</w:t>
            </w:r>
            <w:r>
              <w:rPr>
                <w:rFonts w:ascii="Times New Roman"/>
                <w:b w:val="false"/>
                <w:i/>
                <w:color w:val="000000"/>
                <w:sz w:val="20"/>
              </w:rPr>
              <w:t>01</w:t>
            </w:r>
          </w:p>
          <w:bookmarkEnd w:id="29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297"/>
          <w:p>
            <w:pPr>
              <w:spacing w:after="20"/>
              <w:ind w:left="20"/>
              <w:jc w:val="both"/>
            </w:pPr>
            <w:r>
              <w:rPr>
                <w:rFonts w:ascii="Times New Roman"/>
                <w:b w:val="false"/>
                <w:i w:val="false"/>
                <w:color w:val="000000"/>
                <w:sz w:val="20"/>
              </w:rPr>
              <w:t>
</w:t>
            </w:r>
            <w:r>
              <w:rPr>
                <w:rFonts w:ascii="Times New Roman"/>
                <w:b w:val="false"/>
                <w:i/>
                <w:color w:val="000000"/>
                <w:sz w:val="20"/>
              </w:rPr>
              <w:t>01</w:t>
            </w:r>
          </w:p>
          <w:bookmarkEnd w:id="29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1091667,0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298"/>
          <w:p>
            <w:pPr>
              <w:spacing w:after="20"/>
              <w:ind w:left="20"/>
              <w:jc w:val="both"/>
            </w:pPr>
            <w:r>
              <w:rPr>
                <w:rFonts w:ascii="Times New Roman"/>
                <w:b w:val="false"/>
                <w:i w:val="false"/>
                <w:color w:val="000000"/>
                <w:sz w:val="20"/>
              </w:rPr>
              <w:t>
</w:t>
            </w:r>
            <w:r>
              <w:rPr>
                <w:rFonts w:ascii="Times New Roman"/>
                <w:b w:val="false"/>
                <w:i/>
                <w:color w:val="000000"/>
                <w:sz w:val="20"/>
              </w:rPr>
              <w:t>01</w:t>
            </w:r>
          </w:p>
          <w:bookmarkEnd w:id="29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967460,0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299"/>
          <w:p>
            <w:pPr>
              <w:spacing w:after="20"/>
              <w:ind w:left="20"/>
              <w:jc w:val="both"/>
            </w:pPr>
            <w:r>
              <w:rPr>
                <w:rFonts w:ascii="Times New Roman"/>
                <w:b w:val="false"/>
                <w:i w:val="false"/>
                <w:color w:val="000000"/>
                <w:sz w:val="20"/>
              </w:rPr>
              <w:t>
</w:t>
            </w:r>
            <w:r>
              <w:rPr>
                <w:rFonts w:ascii="Times New Roman"/>
                <w:b w:val="false"/>
                <w:i/>
                <w:color w:val="000000"/>
                <w:sz w:val="20"/>
              </w:rPr>
              <w:t>01</w:t>
            </w:r>
          </w:p>
          <w:bookmarkEnd w:id="29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119637,0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207708,0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206897,0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300"/>
          <w:p>
            <w:pPr>
              <w:spacing w:after="20"/>
              <w:ind w:left="20"/>
              <w:jc w:val="both"/>
            </w:pPr>
            <w:r>
              <w:rPr>
                <w:rFonts w:ascii="Times New Roman"/>
                <w:b w:val="false"/>
                <w:i w:val="false"/>
                <w:color w:val="000000"/>
                <w:sz w:val="20"/>
              </w:rPr>
              <w:t>
</w:t>
            </w:r>
            <w:r>
              <w:rPr>
                <w:rFonts w:ascii="Times New Roman"/>
                <w:b w:val="false"/>
                <w:i/>
                <w:color w:val="000000"/>
                <w:sz w:val="20"/>
              </w:rPr>
              <w:t>01</w:t>
            </w:r>
          </w:p>
          <w:bookmarkEnd w:id="30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253710,0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301"/>
          <w:p>
            <w:pPr>
              <w:spacing w:after="20"/>
              <w:ind w:left="20"/>
              <w:jc w:val="both"/>
            </w:pPr>
            <w:r>
              <w:rPr>
                <w:rFonts w:ascii="Times New Roman"/>
                <w:b w:val="false"/>
                <w:i w:val="false"/>
                <w:color w:val="000000"/>
                <w:sz w:val="20"/>
              </w:rPr>
              <w:t>
</w:t>
            </w:r>
            <w:r>
              <w:rPr>
                <w:rFonts w:ascii="Times New Roman"/>
                <w:b w:val="false"/>
                <w:i/>
                <w:color w:val="000000"/>
                <w:sz w:val="20"/>
              </w:rPr>
              <w:t>01</w:t>
            </w:r>
          </w:p>
          <w:bookmarkEnd w:id="30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220331,0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164823,0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нысалы трансферттер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33379,0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33239,0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302"/>
          <w:p>
            <w:pPr>
              <w:spacing w:after="20"/>
              <w:ind w:left="20"/>
              <w:jc w:val="both"/>
            </w:pPr>
            <w:r>
              <w:rPr>
                <w:rFonts w:ascii="Times New Roman"/>
                <w:b w:val="false"/>
                <w:i w:val="false"/>
                <w:color w:val="000000"/>
                <w:sz w:val="20"/>
              </w:rPr>
              <w:t>
</w:t>
            </w:r>
            <w:r>
              <w:rPr>
                <w:rFonts w:ascii="Times New Roman"/>
                <w:b w:val="false"/>
                <w:i/>
                <w:color w:val="000000"/>
                <w:sz w:val="20"/>
              </w:rPr>
              <w:t>01</w:t>
            </w:r>
          </w:p>
          <w:bookmarkEnd w:id="30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144904,0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303"/>
          <w:p>
            <w:pPr>
              <w:spacing w:after="20"/>
              <w:ind w:left="20"/>
              <w:jc w:val="both"/>
            </w:pPr>
            <w:r>
              <w:rPr>
                <w:rFonts w:ascii="Times New Roman"/>
                <w:b w:val="false"/>
                <w:i w:val="false"/>
                <w:color w:val="000000"/>
                <w:sz w:val="20"/>
              </w:rPr>
              <w:t>
</w:t>
            </w:r>
            <w:r>
              <w:rPr>
                <w:rFonts w:ascii="Times New Roman"/>
                <w:b w:val="false"/>
                <w:i/>
                <w:color w:val="000000"/>
                <w:sz w:val="20"/>
              </w:rPr>
              <w:t>01</w:t>
            </w:r>
          </w:p>
          <w:bookmarkEnd w:id="30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144904,0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304"/>
          <w:p>
            <w:pPr>
              <w:spacing w:after="20"/>
              <w:ind w:left="20"/>
              <w:jc w:val="both"/>
            </w:pPr>
            <w:r>
              <w:rPr>
                <w:rFonts w:ascii="Times New Roman"/>
                <w:b w:val="false"/>
                <w:i w:val="false"/>
                <w:color w:val="000000"/>
                <w:sz w:val="20"/>
              </w:rPr>
              <w:t>
</w:t>
            </w:r>
            <w:r>
              <w:rPr>
                <w:rFonts w:ascii="Times New Roman"/>
                <w:b w:val="false"/>
                <w:i/>
                <w:color w:val="000000"/>
                <w:sz w:val="20"/>
              </w:rPr>
              <w:t>01</w:t>
            </w:r>
          </w:p>
          <w:bookmarkEnd w:id="30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137765,0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822181,2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63346,0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23958,0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758835,2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758835,2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305"/>
          <w:p>
            <w:pPr>
              <w:spacing w:after="20"/>
              <w:ind w:left="20"/>
              <w:jc w:val="both"/>
            </w:pPr>
            <w:r>
              <w:rPr>
                <w:rFonts w:ascii="Times New Roman"/>
                <w:b w:val="false"/>
                <w:i w:val="false"/>
                <w:color w:val="000000"/>
                <w:sz w:val="20"/>
              </w:rPr>
              <w:t>
02</w:t>
            </w:r>
          </w:p>
          <w:bookmarkEnd w:id="30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134492,0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306"/>
          <w:p>
            <w:pPr>
              <w:spacing w:after="20"/>
              <w:ind w:left="20"/>
              <w:jc w:val="both"/>
            </w:pPr>
            <w:r>
              <w:rPr>
                <w:rFonts w:ascii="Times New Roman"/>
                <w:b w:val="false"/>
                <w:i w:val="false"/>
                <w:color w:val="000000"/>
                <w:sz w:val="20"/>
              </w:rPr>
              <w:t>
</w:t>
            </w:r>
            <w:r>
              <w:rPr>
                <w:rFonts w:ascii="Times New Roman"/>
                <w:b w:val="false"/>
                <w:i/>
                <w:color w:val="000000"/>
                <w:sz w:val="20"/>
              </w:rPr>
              <w:t>02</w:t>
            </w:r>
          </w:p>
          <w:bookmarkEnd w:id="30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93714,0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93714,0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42209,0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307"/>
          <w:p>
            <w:pPr>
              <w:spacing w:after="20"/>
              <w:ind w:left="20"/>
              <w:jc w:val="both"/>
            </w:pPr>
            <w:r>
              <w:rPr>
                <w:rFonts w:ascii="Times New Roman"/>
                <w:b w:val="false"/>
                <w:i w:val="false"/>
                <w:color w:val="000000"/>
                <w:sz w:val="20"/>
              </w:rPr>
              <w:t>
</w:t>
            </w:r>
            <w:r>
              <w:rPr>
                <w:rFonts w:ascii="Times New Roman"/>
                <w:b w:val="false"/>
                <w:i/>
                <w:color w:val="000000"/>
                <w:sz w:val="20"/>
              </w:rPr>
              <w:t>02</w:t>
            </w:r>
          </w:p>
          <w:bookmarkEnd w:id="30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40778,0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40778,0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азаматтық қорғаныстың іс-шаралары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31361,0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308"/>
          <w:p>
            <w:pPr>
              <w:spacing w:after="20"/>
              <w:ind w:left="20"/>
              <w:jc w:val="both"/>
            </w:pPr>
            <w:r>
              <w:rPr>
                <w:rFonts w:ascii="Times New Roman"/>
                <w:b w:val="false"/>
                <w:i w:val="false"/>
                <w:color w:val="000000"/>
                <w:sz w:val="20"/>
              </w:rPr>
              <w:t>
03</w:t>
            </w:r>
          </w:p>
          <w:bookmarkEnd w:id="30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6575055,0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309"/>
          <w:p>
            <w:pPr>
              <w:spacing w:after="20"/>
              <w:ind w:left="20"/>
              <w:jc w:val="both"/>
            </w:pPr>
            <w:r>
              <w:rPr>
                <w:rFonts w:ascii="Times New Roman"/>
                <w:b w:val="false"/>
                <w:i w:val="false"/>
                <w:color w:val="000000"/>
                <w:sz w:val="20"/>
              </w:rPr>
              <w:t>
</w:t>
            </w:r>
            <w:r>
              <w:rPr>
                <w:rFonts w:ascii="Times New Roman"/>
                <w:b w:val="false"/>
                <w:i/>
                <w:color w:val="000000"/>
                <w:sz w:val="20"/>
              </w:rPr>
              <w:t>03</w:t>
            </w:r>
          </w:p>
          <w:bookmarkEnd w:id="30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6575055,0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310"/>
          <w:p>
            <w:pPr>
              <w:spacing w:after="20"/>
              <w:ind w:left="20"/>
              <w:jc w:val="both"/>
            </w:pPr>
            <w:r>
              <w:rPr>
                <w:rFonts w:ascii="Times New Roman"/>
                <w:b w:val="false"/>
                <w:i w:val="false"/>
                <w:color w:val="000000"/>
                <w:sz w:val="20"/>
              </w:rPr>
              <w:t>
</w:t>
            </w:r>
            <w:r>
              <w:rPr>
                <w:rFonts w:ascii="Times New Roman"/>
                <w:b w:val="false"/>
                <w:i/>
                <w:color w:val="000000"/>
                <w:sz w:val="20"/>
              </w:rPr>
              <w:t>03</w:t>
            </w:r>
          </w:p>
          <w:bookmarkEnd w:id="31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6575055,0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311"/>
          <w:p>
            <w:pPr>
              <w:spacing w:after="20"/>
              <w:ind w:left="20"/>
              <w:jc w:val="both"/>
            </w:pPr>
            <w:r>
              <w:rPr>
                <w:rFonts w:ascii="Times New Roman"/>
                <w:b w:val="false"/>
                <w:i w:val="false"/>
                <w:color w:val="000000"/>
                <w:sz w:val="20"/>
              </w:rPr>
              <w:t>
</w:t>
            </w:r>
            <w:r>
              <w:rPr>
                <w:rFonts w:ascii="Times New Roman"/>
                <w:b w:val="false"/>
                <w:i/>
                <w:color w:val="000000"/>
                <w:sz w:val="20"/>
              </w:rPr>
              <w:t>3</w:t>
            </w:r>
          </w:p>
          <w:bookmarkEnd w:id="31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тәртіптті және қауіпсіздікті сақтауды қамтамасыз ету саласындағы мемлекеттік саясатты іске асыру жөніндегі қызметтер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6393905,0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312"/>
          <w:p>
            <w:pPr>
              <w:spacing w:after="20"/>
              <w:ind w:left="20"/>
              <w:jc w:val="both"/>
            </w:pPr>
            <w:r>
              <w:rPr>
                <w:rFonts w:ascii="Times New Roman"/>
                <w:b w:val="false"/>
                <w:i w:val="false"/>
                <w:color w:val="000000"/>
                <w:sz w:val="20"/>
              </w:rPr>
              <w:t>
</w:t>
            </w:r>
            <w:r>
              <w:rPr>
                <w:rFonts w:ascii="Times New Roman"/>
                <w:b w:val="false"/>
                <w:i/>
                <w:color w:val="000000"/>
                <w:sz w:val="20"/>
              </w:rPr>
              <w:t>03</w:t>
            </w:r>
          </w:p>
          <w:bookmarkEnd w:id="31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59585,0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тәртіппен тұтқындалған адамдарды ұстауды ұйымдастыру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60040,0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51414,0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313"/>
          <w:p>
            <w:pPr>
              <w:spacing w:after="20"/>
              <w:ind w:left="20"/>
              <w:jc w:val="both"/>
            </w:pPr>
            <w:r>
              <w:rPr>
                <w:rFonts w:ascii="Times New Roman"/>
                <w:b w:val="false"/>
                <w:i w:val="false"/>
                <w:color w:val="000000"/>
                <w:sz w:val="20"/>
              </w:rPr>
              <w:t>
04</w:t>
            </w:r>
          </w:p>
          <w:bookmarkEnd w:id="31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16836408,2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мектепке дейiнгi тәрбие және оқыту объектілерін салуға және реконструкциялауға берілетін нысаналы даму трансферттері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314"/>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31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5306560,2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315"/>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31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2163432,0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316"/>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31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1559736,0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317"/>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31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603696,0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597082,0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597082,0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2546046,2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2546046,2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318"/>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31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7684327,0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319"/>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31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323087,0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320"/>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32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323087,0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321"/>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32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7361240,0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322"/>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32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7361240,0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323"/>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32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1534687,0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324"/>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32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325"/>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32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1523595,0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1523595,0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326"/>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32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2309834,0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327"/>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32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2309834,0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328"/>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32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163944,0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329"/>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32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330"/>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33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8761,0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331"/>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33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285292,0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332"/>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33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239564,0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83515,0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228625,7</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333"/>
          <w:p>
            <w:pPr>
              <w:spacing w:after="20"/>
              <w:ind w:left="20"/>
              <w:jc w:val="both"/>
            </w:pPr>
            <w:r>
              <w:rPr>
                <w:rFonts w:ascii="Times New Roman"/>
                <w:b w:val="false"/>
                <w:i w:val="false"/>
                <w:color w:val="000000"/>
                <w:sz w:val="20"/>
              </w:rPr>
              <w:t>
</w:t>
            </w:r>
            <w:r>
              <w:rPr>
                <w:rFonts w:ascii="Times New Roman"/>
                <w:b w:val="false"/>
                <w:i/>
                <w:color w:val="000000"/>
                <w:sz w:val="20"/>
              </w:rPr>
              <w:t>4</w:t>
            </w:r>
          </w:p>
          <w:bookmarkEnd w:id="33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1274520,3</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334"/>
          <w:p>
            <w:pPr>
              <w:spacing w:after="20"/>
              <w:ind w:left="20"/>
              <w:jc w:val="both"/>
            </w:pPr>
            <w:r>
              <w:rPr>
                <w:rFonts w:ascii="Times New Roman"/>
                <w:b w:val="false"/>
                <w:i w:val="false"/>
                <w:color w:val="000000"/>
                <w:sz w:val="20"/>
              </w:rPr>
              <w:t>
05</w:t>
            </w:r>
          </w:p>
          <w:bookmarkEnd w:id="33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3228997,0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335"/>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33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436755,0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336"/>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33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436755,0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337"/>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33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436755,0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338"/>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33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128207,0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339"/>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33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128207,0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128207,0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340"/>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34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341"/>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34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342"/>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34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108165,0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343"/>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34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108165,0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344"/>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34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медициналық көмекті қоспағанда, жедел медициналық көмек көрсету және санитариялық авиация</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37045,0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345"/>
          <w:p>
            <w:pPr>
              <w:spacing w:after="20"/>
              <w:ind w:left="20"/>
              <w:jc w:val="both"/>
            </w:pPr>
            <w:r>
              <w:rPr>
                <w:rFonts w:ascii="Times New Roman"/>
                <w:b w:val="false"/>
                <w:i w:val="false"/>
                <w:color w:val="000000"/>
                <w:sz w:val="20"/>
              </w:rPr>
              <w:t>
</w:t>
            </w:r>
            <w:r>
              <w:rPr>
                <w:rFonts w:ascii="Times New Roman"/>
                <w:b w:val="false"/>
                <w:i/>
                <w:color w:val="000000"/>
                <w:sz w:val="20"/>
              </w:rPr>
              <w:t>5</w:t>
            </w:r>
          </w:p>
          <w:bookmarkEnd w:id="34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346"/>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34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2536183,0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347"/>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34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2536183,0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348"/>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34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163054,0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349"/>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34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ашып тексеруді жүргізу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350"/>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35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20729,0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351"/>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35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31911,0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2316878,0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352"/>
          <w:p>
            <w:pPr>
              <w:spacing w:after="20"/>
              <w:ind w:left="20"/>
              <w:jc w:val="both"/>
            </w:pPr>
            <w:r>
              <w:rPr>
                <w:rFonts w:ascii="Times New Roman"/>
                <w:b w:val="false"/>
                <w:i w:val="false"/>
                <w:color w:val="000000"/>
                <w:sz w:val="20"/>
              </w:rPr>
              <w:t>
06</w:t>
            </w:r>
          </w:p>
          <w:bookmarkEnd w:id="35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3976622,0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353"/>
          <w:p>
            <w:pPr>
              <w:spacing w:after="20"/>
              <w:ind w:left="20"/>
              <w:jc w:val="both"/>
            </w:pPr>
            <w:r>
              <w:rPr>
                <w:rFonts w:ascii="Times New Roman"/>
                <w:b w:val="false"/>
                <w:i w:val="false"/>
                <w:color w:val="000000"/>
                <w:sz w:val="20"/>
              </w:rPr>
              <w:t>
</w:t>
            </w:r>
            <w:r>
              <w:rPr>
                <w:rFonts w:ascii="Times New Roman"/>
                <w:b w:val="false"/>
                <w:i/>
                <w:color w:val="000000"/>
                <w:sz w:val="20"/>
              </w:rPr>
              <w:t>06</w:t>
            </w:r>
          </w:p>
          <w:bookmarkEnd w:id="35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3342774,0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354"/>
          <w:p>
            <w:pPr>
              <w:spacing w:after="20"/>
              <w:ind w:left="20"/>
              <w:jc w:val="both"/>
            </w:pPr>
            <w:r>
              <w:rPr>
                <w:rFonts w:ascii="Times New Roman"/>
                <w:b w:val="false"/>
                <w:i w:val="false"/>
                <w:color w:val="000000"/>
                <w:sz w:val="20"/>
              </w:rPr>
              <w:t>
</w:t>
            </w:r>
            <w:r>
              <w:rPr>
                <w:rFonts w:ascii="Times New Roman"/>
                <w:b w:val="false"/>
                <w:i/>
                <w:color w:val="000000"/>
                <w:sz w:val="20"/>
              </w:rPr>
              <w:t>06</w:t>
            </w:r>
          </w:p>
          <w:bookmarkEnd w:id="35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2245981,0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355"/>
          <w:p>
            <w:pPr>
              <w:spacing w:after="20"/>
              <w:ind w:left="20"/>
              <w:jc w:val="both"/>
            </w:pPr>
            <w:r>
              <w:rPr>
                <w:rFonts w:ascii="Times New Roman"/>
                <w:b w:val="false"/>
                <w:i w:val="false"/>
                <w:color w:val="000000"/>
                <w:sz w:val="20"/>
              </w:rPr>
              <w:t>
</w:t>
            </w:r>
            <w:r>
              <w:rPr>
                <w:rFonts w:ascii="Times New Roman"/>
                <w:b w:val="false"/>
                <w:i/>
                <w:color w:val="000000"/>
                <w:sz w:val="20"/>
              </w:rPr>
              <w:t>06</w:t>
            </w:r>
          </w:p>
          <w:bookmarkEnd w:id="35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779230,0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356"/>
          <w:p>
            <w:pPr>
              <w:spacing w:after="20"/>
              <w:ind w:left="20"/>
              <w:jc w:val="both"/>
            </w:pPr>
            <w:r>
              <w:rPr>
                <w:rFonts w:ascii="Times New Roman"/>
                <w:b w:val="false"/>
                <w:i w:val="false"/>
                <w:color w:val="000000"/>
                <w:sz w:val="20"/>
              </w:rPr>
              <w:t>
</w:t>
            </w:r>
            <w:r>
              <w:rPr>
                <w:rFonts w:ascii="Times New Roman"/>
                <w:b w:val="false"/>
                <w:i/>
                <w:color w:val="000000"/>
                <w:sz w:val="20"/>
              </w:rPr>
              <w:t>06</w:t>
            </w:r>
          </w:p>
          <w:bookmarkEnd w:id="35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982238,0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357"/>
          <w:p>
            <w:pPr>
              <w:spacing w:after="20"/>
              <w:ind w:left="20"/>
              <w:jc w:val="both"/>
            </w:pPr>
            <w:r>
              <w:rPr>
                <w:rFonts w:ascii="Times New Roman"/>
                <w:b w:val="false"/>
                <w:i w:val="false"/>
                <w:color w:val="000000"/>
                <w:sz w:val="20"/>
              </w:rPr>
              <w:t>
</w:t>
            </w:r>
            <w:r>
              <w:rPr>
                <w:rFonts w:ascii="Times New Roman"/>
                <w:b w:val="false"/>
                <w:i/>
                <w:color w:val="000000"/>
                <w:sz w:val="20"/>
              </w:rPr>
              <w:t>06</w:t>
            </w:r>
          </w:p>
          <w:bookmarkEnd w:id="35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164081,0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358"/>
          <w:p>
            <w:pPr>
              <w:spacing w:after="20"/>
              <w:ind w:left="20"/>
              <w:jc w:val="both"/>
            </w:pPr>
            <w:r>
              <w:rPr>
                <w:rFonts w:ascii="Times New Roman"/>
                <w:b w:val="false"/>
                <w:i w:val="false"/>
                <w:color w:val="000000"/>
                <w:sz w:val="20"/>
              </w:rPr>
              <w:t>
</w:t>
            </w:r>
            <w:r>
              <w:rPr>
                <w:rFonts w:ascii="Times New Roman"/>
                <w:b w:val="false"/>
                <w:i/>
                <w:color w:val="000000"/>
                <w:sz w:val="20"/>
              </w:rPr>
              <w:t>06</w:t>
            </w:r>
          </w:p>
          <w:bookmarkEnd w:id="35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320432,0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359"/>
          <w:p>
            <w:pPr>
              <w:spacing w:after="20"/>
              <w:ind w:left="20"/>
              <w:jc w:val="both"/>
            </w:pPr>
            <w:r>
              <w:rPr>
                <w:rFonts w:ascii="Times New Roman"/>
                <w:b w:val="false"/>
                <w:i w:val="false"/>
                <w:color w:val="000000"/>
                <w:sz w:val="20"/>
              </w:rPr>
              <w:t>
</w:t>
            </w:r>
            <w:r>
              <w:rPr>
                <w:rFonts w:ascii="Times New Roman"/>
                <w:b w:val="false"/>
                <w:i/>
                <w:color w:val="000000"/>
                <w:sz w:val="20"/>
              </w:rPr>
              <w:t>06</w:t>
            </w:r>
          </w:p>
          <w:bookmarkEnd w:id="35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1096793,0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360"/>
          <w:p>
            <w:pPr>
              <w:spacing w:after="20"/>
              <w:ind w:left="20"/>
              <w:jc w:val="both"/>
            </w:pPr>
            <w:r>
              <w:rPr>
                <w:rFonts w:ascii="Times New Roman"/>
                <w:b w:val="false"/>
                <w:i w:val="false"/>
                <w:color w:val="000000"/>
                <w:sz w:val="20"/>
              </w:rPr>
              <w:t>
</w:t>
            </w:r>
            <w:r>
              <w:rPr>
                <w:rFonts w:ascii="Times New Roman"/>
                <w:b w:val="false"/>
                <w:i/>
                <w:color w:val="000000"/>
                <w:sz w:val="20"/>
              </w:rPr>
              <w:t>06</w:t>
            </w:r>
          </w:p>
          <w:bookmarkEnd w:id="36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1048050,0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48743,0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361"/>
          <w:p>
            <w:pPr>
              <w:spacing w:after="20"/>
              <w:ind w:left="20"/>
              <w:jc w:val="both"/>
            </w:pPr>
            <w:r>
              <w:rPr>
                <w:rFonts w:ascii="Times New Roman"/>
                <w:b w:val="false"/>
                <w:i w:val="false"/>
                <w:color w:val="000000"/>
                <w:sz w:val="20"/>
              </w:rPr>
              <w:t>
</w:t>
            </w:r>
            <w:r>
              <w:rPr>
                <w:rFonts w:ascii="Times New Roman"/>
                <w:b w:val="false"/>
                <w:i/>
                <w:color w:val="000000"/>
                <w:sz w:val="20"/>
              </w:rPr>
              <w:t>06</w:t>
            </w:r>
          </w:p>
          <w:bookmarkEnd w:id="36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411254,0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362"/>
          <w:p>
            <w:pPr>
              <w:spacing w:after="20"/>
              <w:ind w:left="20"/>
              <w:jc w:val="both"/>
            </w:pPr>
            <w:r>
              <w:rPr>
                <w:rFonts w:ascii="Times New Roman"/>
                <w:b w:val="false"/>
                <w:i w:val="false"/>
                <w:color w:val="000000"/>
                <w:sz w:val="20"/>
              </w:rPr>
              <w:t>
</w:t>
            </w:r>
            <w:r>
              <w:rPr>
                <w:rFonts w:ascii="Times New Roman"/>
                <w:b w:val="false"/>
                <w:i/>
                <w:color w:val="000000"/>
                <w:sz w:val="20"/>
              </w:rPr>
              <w:t>06</w:t>
            </w:r>
          </w:p>
          <w:bookmarkEnd w:id="36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411254,0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363"/>
          <w:p>
            <w:pPr>
              <w:spacing w:after="20"/>
              <w:ind w:left="20"/>
              <w:jc w:val="both"/>
            </w:pPr>
            <w:r>
              <w:rPr>
                <w:rFonts w:ascii="Times New Roman"/>
                <w:b w:val="false"/>
                <w:i w:val="false"/>
                <w:color w:val="000000"/>
                <w:sz w:val="20"/>
              </w:rPr>
              <w:t>
</w:t>
            </w:r>
            <w:r>
              <w:rPr>
                <w:rFonts w:ascii="Times New Roman"/>
                <w:b w:val="false"/>
                <w:i/>
                <w:color w:val="000000"/>
                <w:sz w:val="20"/>
              </w:rPr>
              <w:t>06</w:t>
            </w:r>
          </w:p>
          <w:bookmarkEnd w:id="36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Мүгедектерге әлеуметтік қолдау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411254,0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364"/>
          <w:p>
            <w:pPr>
              <w:spacing w:after="20"/>
              <w:ind w:left="20"/>
              <w:jc w:val="both"/>
            </w:pPr>
            <w:r>
              <w:rPr>
                <w:rFonts w:ascii="Times New Roman"/>
                <w:b w:val="false"/>
                <w:i w:val="false"/>
                <w:color w:val="000000"/>
                <w:sz w:val="20"/>
              </w:rPr>
              <w:t>
</w:t>
            </w:r>
            <w:r>
              <w:rPr>
                <w:rFonts w:ascii="Times New Roman"/>
                <w:b w:val="false"/>
                <w:i/>
                <w:color w:val="000000"/>
                <w:sz w:val="20"/>
              </w:rPr>
              <w:t>06</w:t>
            </w:r>
          </w:p>
          <w:bookmarkEnd w:id="36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222594,0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365"/>
          <w:p>
            <w:pPr>
              <w:spacing w:after="20"/>
              <w:ind w:left="20"/>
              <w:jc w:val="both"/>
            </w:pPr>
            <w:r>
              <w:rPr>
                <w:rFonts w:ascii="Times New Roman"/>
                <w:b w:val="false"/>
                <w:i w:val="false"/>
                <w:color w:val="000000"/>
                <w:sz w:val="20"/>
              </w:rPr>
              <w:t>
</w:t>
            </w:r>
            <w:r>
              <w:rPr>
                <w:rFonts w:ascii="Times New Roman"/>
                <w:b w:val="false"/>
                <w:i/>
                <w:color w:val="000000"/>
                <w:sz w:val="20"/>
              </w:rPr>
              <w:t>06</w:t>
            </w:r>
          </w:p>
          <w:bookmarkEnd w:id="36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155132,0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366"/>
          <w:p>
            <w:pPr>
              <w:spacing w:after="20"/>
              <w:ind w:left="20"/>
              <w:jc w:val="both"/>
            </w:pPr>
            <w:r>
              <w:rPr>
                <w:rFonts w:ascii="Times New Roman"/>
                <w:b w:val="false"/>
                <w:i w:val="false"/>
                <w:color w:val="000000"/>
                <w:sz w:val="20"/>
              </w:rPr>
              <w:t>
</w:t>
            </w:r>
            <w:r>
              <w:rPr>
                <w:rFonts w:ascii="Times New Roman"/>
                <w:b w:val="false"/>
                <w:i/>
                <w:color w:val="000000"/>
                <w:sz w:val="20"/>
              </w:rPr>
              <w:t>06</w:t>
            </w:r>
          </w:p>
          <w:bookmarkEnd w:id="36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142154,0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67462,0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67195,0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367"/>
          <w:p>
            <w:pPr>
              <w:spacing w:after="20"/>
              <w:ind w:left="20"/>
              <w:jc w:val="both"/>
            </w:pPr>
            <w:r>
              <w:rPr>
                <w:rFonts w:ascii="Times New Roman"/>
                <w:b w:val="false"/>
                <w:i w:val="false"/>
                <w:color w:val="000000"/>
                <w:sz w:val="20"/>
              </w:rPr>
              <w:t>
07</w:t>
            </w:r>
          </w:p>
          <w:bookmarkEnd w:id="36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25969749,0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368"/>
          <w:p>
            <w:pPr>
              <w:spacing w:after="20"/>
              <w:ind w:left="20"/>
              <w:jc w:val="both"/>
            </w:pPr>
            <w:r>
              <w:rPr>
                <w:rFonts w:ascii="Times New Roman"/>
                <w:b w:val="false"/>
                <w:i w:val="false"/>
                <w:color w:val="000000"/>
                <w:sz w:val="20"/>
              </w:rPr>
              <w:t>
</w:t>
            </w:r>
            <w:r>
              <w:rPr>
                <w:rFonts w:ascii="Times New Roman"/>
                <w:b w:val="false"/>
                <w:i/>
                <w:color w:val="000000"/>
                <w:sz w:val="20"/>
              </w:rPr>
              <w:t>07</w:t>
            </w:r>
          </w:p>
          <w:bookmarkEnd w:id="36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17262491,5</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17262491,5</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369"/>
          <w:p>
            <w:pPr>
              <w:spacing w:after="20"/>
              <w:ind w:left="20"/>
              <w:jc w:val="both"/>
            </w:pPr>
            <w:r>
              <w:rPr>
                <w:rFonts w:ascii="Times New Roman"/>
                <w:b w:val="false"/>
                <w:i w:val="false"/>
                <w:color w:val="000000"/>
                <w:sz w:val="20"/>
              </w:rPr>
              <w:t>
</w:t>
            </w:r>
            <w:r>
              <w:rPr>
                <w:rFonts w:ascii="Times New Roman"/>
                <w:b w:val="false"/>
                <w:i/>
                <w:color w:val="000000"/>
                <w:sz w:val="20"/>
              </w:rPr>
              <w:t>07</w:t>
            </w:r>
          </w:p>
          <w:bookmarkEnd w:id="36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3008203,1</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370"/>
          <w:p>
            <w:pPr>
              <w:spacing w:after="20"/>
              <w:ind w:left="20"/>
              <w:jc w:val="both"/>
            </w:pPr>
            <w:r>
              <w:rPr>
                <w:rFonts w:ascii="Times New Roman"/>
                <w:b w:val="false"/>
                <w:i w:val="false"/>
                <w:color w:val="000000"/>
                <w:sz w:val="20"/>
              </w:rPr>
              <w:t>
</w:t>
            </w:r>
            <w:r>
              <w:rPr>
                <w:rFonts w:ascii="Times New Roman"/>
                <w:b w:val="false"/>
                <w:i/>
                <w:color w:val="000000"/>
                <w:sz w:val="20"/>
              </w:rPr>
              <w:t>07</w:t>
            </w:r>
          </w:p>
          <w:bookmarkEnd w:id="37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14254288,4</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371"/>
          <w:p>
            <w:pPr>
              <w:spacing w:after="20"/>
              <w:ind w:left="20"/>
              <w:jc w:val="both"/>
            </w:pPr>
            <w:r>
              <w:rPr>
                <w:rFonts w:ascii="Times New Roman"/>
                <w:b w:val="false"/>
                <w:i w:val="false"/>
                <w:color w:val="000000"/>
                <w:sz w:val="20"/>
              </w:rPr>
              <w:t>
</w:t>
            </w:r>
            <w:r>
              <w:rPr>
                <w:rFonts w:ascii="Times New Roman"/>
                <w:b w:val="false"/>
                <w:i/>
                <w:color w:val="000000"/>
                <w:sz w:val="20"/>
              </w:rPr>
              <w:t>07</w:t>
            </w:r>
          </w:p>
          <w:bookmarkEnd w:id="37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8707257,5</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6593236,3</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энергетика және тұрғын үй-коммуналдық шаруашылық саласындағы мемлекеттік саясатты іске асыру жөніндегі қызметтер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101233,0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4336052,3</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сумен жабдықтау және су бұру жүйелерін дамытуға берілетін нысаналы даму трансферттері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673897,0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970479,0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Жергiлiктi бюджеттерден берiлетiн ағымдағы нысалы трансферттер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429204,0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80406,0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2114021,2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2114021,2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372"/>
          <w:p>
            <w:pPr>
              <w:spacing w:after="20"/>
              <w:ind w:left="20"/>
              <w:jc w:val="both"/>
            </w:pPr>
            <w:r>
              <w:rPr>
                <w:rFonts w:ascii="Times New Roman"/>
                <w:b w:val="false"/>
                <w:i w:val="false"/>
                <w:color w:val="000000"/>
                <w:sz w:val="20"/>
              </w:rPr>
              <w:t>
08</w:t>
            </w:r>
          </w:p>
          <w:bookmarkEnd w:id="37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6747142,4</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373"/>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37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1346896,4</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374"/>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37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1346896,4</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375"/>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37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64101,0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376"/>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37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85215,0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377"/>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37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314024,0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378"/>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37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744029,0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10428,0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129099,4</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379"/>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37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4119386,0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4119386,0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дене шынықтыру және спорт саласында мемлекеттік саясатты іске асыру жөніндегі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68741,0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4001221,0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мемлекеттiк мекемелердiң және ұйымдардың күрделi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380"/>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38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1071324,0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381"/>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38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архивтер және құжаттама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364070,0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 w:id="382"/>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38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архив ісін басқару жөніндегі мемлекеттік саясатты іске асыру жөніндегі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383"/>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38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329853,0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384"/>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38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316554,0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385"/>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38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316554,0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 w:id="386"/>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38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304477,0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387"/>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38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304477,0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388"/>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38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389"/>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38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тілдерді дамыту саласындағы мемлекеттік саясатты іске асыру жөніндегі қызметтер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46034,0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390"/>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39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39828,0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391"/>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39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392"/>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39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кәсiпкерлiк және индустриалдық-инновациялық даму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393"/>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39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394"/>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39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199724,0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395"/>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39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122353,0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396"/>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39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120242,0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77371,0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29771,0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397"/>
          <w:p>
            <w:pPr>
              <w:spacing w:after="20"/>
              <w:ind w:left="20"/>
              <w:jc w:val="both"/>
            </w:pPr>
            <w:r>
              <w:rPr>
                <w:rFonts w:ascii="Times New Roman"/>
                <w:b w:val="false"/>
                <w:i w:val="false"/>
                <w:color w:val="000000"/>
                <w:sz w:val="20"/>
              </w:rPr>
              <w:t>
09</w:t>
            </w:r>
          </w:p>
          <w:bookmarkEnd w:id="39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1590823,2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1234580,0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1234580,0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жылу-энергетикалық жүйесін дамытуға берілетін нысаналы даму трансферттері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638492,0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596088,0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356243,2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356243,2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356243,2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 w:id="398"/>
          <w:p>
            <w:pPr>
              <w:spacing w:after="20"/>
              <w:ind w:left="20"/>
              <w:jc w:val="both"/>
            </w:pPr>
            <w:r>
              <w:rPr>
                <w:rFonts w:ascii="Times New Roman"/>
                <w:b w:val="false"/>
                <w:i w:val="false"/>
                <w:color w:val="000000"/>
                <w:sz w:val="20"/>
              </w:rPr>
              <w:t>
10</w:t>
            </w:r>
          </w:p>
          <w:bookmarkEnd w:id="39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20581864,7</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399"/>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39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19019938,0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400"/>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40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18787826,0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401"/>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40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175563,0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 w:id="402"/>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40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345662,0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 w:id="403"/>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40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таурларын өндірушілерге су жеткізу бойынша көрсетілетін қызметтердің құнын субсидиялау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404"/>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40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16059,0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4070450,0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7199277,0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139956,0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549537,0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дамытуды, мал шаруашылығы өнімдерінің өнімділігі мен сапасын арттыруды субсидиялау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5466274,0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мал шаруашылығы саласындағы терең қайта өңдеу өнімдерінің өндірісі үшін қайта өңдеу кәсіпорындарының оны сатып алуға жұмсайтын шығындарын субсидиялау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518895,0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237486,0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микроқаржы ұйымдарының операциялық шығындарын субсидиялау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232112,0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88269,0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35472,0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104270,0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405"/>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40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1048679,0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 w:id="406"/>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40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1048679,0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 w:id="407"/>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40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1029334,0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 w:id="408"/>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40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 w:id="409"/>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40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406440,7</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 w:id="410"/>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41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406440,7</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 w:id="411"/>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41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91697,0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 w:id="412"/>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41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156645,0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153899,7</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 w:id="413"/>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41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106807,0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 w:id="414"/>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41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59637,0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 w:id="415"/>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41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59398,0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47170,0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46858,0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 w:id="416"/>
          <w:p>
            <w:pPr>
              <w:spacing w:after="20"/>
              <w:ind w:left="20"/>
              <w:jc w:val="both"/>
            </w:pPr>
            <w:r>
              <w:rPr>
                <w:rFonts w:ascii="Times New Roman"/>
                <w:b w:val="false"/>
                <w:i w:val="false"/>
                <w:color w:val="000000"/>
                <w:sz w:val="20"/>
              </w:rPr>
              <w:t>
11</w:t>
            </w:r>
          </w:p>
          <w:bookmarkEnd w:id="41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938912,0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 w:id="417"/>
          <w:p>
            <w:pPr>
              <w:spacing w:after="20"/>
              <w:ind w:left="20"/>
              <w:jc w:val="both"/>
            </w:pPr>
            <w:r>
              <w:rPr>
                <w:rFonts w:ascii="Times New Roman"/>
                <w:b w:val="false"/>
                <w:i w:val="false"/>
                <w:color w:val="000000"/>
                <w:sz w:val="20"/>
              </w:rPr>
              <w:t>
</w:t>
            </w:r>
            <w:r>
              <w:rPr>
                <w:rFonts w:ascii="Times New Roman"/>
                <w:b w:val="false"/>
                <w:i/>
                <w:color w:val="000000"/>
                <w:sz w:val="20"/>
              </w:rPr>
              <w:t>11</w:t>
            </w:r>
          </w:p>
          <w:bookmarkEnd w:id="41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938912,0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884389,0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95592,0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788415,0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54523,0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54493,0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 w:id="418"/>
          <w:p>
            <w:pPr>
              <w:spacing w:after="20"/>
              <w:ind w:left="20"/>
              <w:jc w:val="both"/>
            </w:pPr>
            <w:r>
              <w:rPr>
                <w:rFonts w:ascii="Times New Roman"/>
                <w:b w:val="false"/>
                <w:i w:val="false"/>
                <w:color w:val="000000"/>
                <w:sz w:val="20"/>
              </w:rPr>
              <w:t>
12</w:t>
            </w:r>
          </w:p>
          <w:bookmarkEnd w:id="41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4991335,8</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 w:id="419"/>
          <w:p>
            <w:pPr>
              <w:spacing w:after="20"/>
              <w:ind w:left="20"/>
              <w:jc w:val="both"/>
            </w:pPr>
            <w:r>
              <w:rPr>
                <w:rFonts w:ascii="Times New Roman"/>
                <w:b w:val="false"/>
                <w:i w:val="false"/>
                <w:color w:val="000000"/>
                <w:sz w:val="20"/>
              </w:rPr>
              <w:t>
</w:t>
            </w:r>
            <w:r>
              <w:rPr>
                <w:rFonts w:ascii="Times New Roman"/>
                <w:b w:val="false"/>
                <w:i/>
                <w:color w:val="000000"/>
                <w:sz w:val="20"/>
              </w:rPr>
              <w:t>12</w:t>
            </w:r>
          </w:p>
          <w:bookmarkEnd w:id="41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4664805,8</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 w:id="420"/>
          <w:p>
            <w:pPr>
              <w:spacing w:after="20"/>
              <w:ind w:left="20"/>
              <w:jc w:val="both"/>
            </w:pPr>
            <w:r>
              <w:rPr>
                <w:rFonts w:ascii="Times New Roman"/>
                <w:b w:val="false"/>
                <w:i w:val="false"/>
                <w:color w:val="000000"/>
                <w:sz w:val="20"/>
              </w:rPr>
              <w:t>
</w:t>
            </w:r>
            <w:r>
              <w:rPr>
                <w:rFonts w:ascii="Times New Roman"/>
                <w:b w:val="false"/>
                <w:i/>
                <w:color w:val="000000"/>
                <w:sz w:val="20"/>
              </w:rPr>
              <w:t>12</w:t>
            </w:r>
          </w:p>
          <w:bookmarkEnd w:id="42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4664805,8</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1036743,6</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 w:id="421"/>
          <w:p>
            <w:pPr>
              <w:spacing w:after="20"/>
              <w:ind w:left="20"/>
              <w:jc w:val="both"/>
            </w:pPr>
            <w:r>
              <w:rPr>
                <w:rFonts w:ascii="Times New Roman"/>
                <w:b w:val="false"/>
                <w:i w:val="false"/>
                <w:color w:val="000000"/>
                <w:sz w:val="20"/>
              </w:rPr>
              <w:t>
</w:t>
            </w:r>
            <w:r>
              <w:rPr>
                <w:rFonts w:ascii="Times New Roman"/>
                <w:b w:val="false"/>
                <w:i/>
                <w:color w:val="000000"/>
                <w:sz w:val="20"/>
              </w:rPr>
              <w:t>12</w:t>
            </w:r>
          </w:p>
          <w:bookmarkEnd w:id="42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677353,0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 w:id="422"/>
          <w:p>
            <w:pPr>
              <w:spacing w:after="20"/>
              <w:ind w:left="20"/>
              <w:jc w:val="both"/>
            </w:pPr>
            <w:r>
              <w:rPr>
                <w:rFonts w:ascii="Times New Roman"/>
                <w:b w:val="false"/>
                <w:i w:val="false"/>
                <w:color w:val="000000"/>
                <w:sz w:val="20"/>
              </w:rPr>
              <w:t>
</w:t>
            </w:r>
            <w:r>
              <w:rPr>
                <w:rFonts w:ascii="Times New Roman"/>
                <w:b w:val="false"/>
                <w:i/>
                <w:color w:val="000000"/>
                <w:sz w:val="20"/>
              </w:rPr>
              <w:t>12</w:t>
            </w:r>
          </w:p>
          <w:bookmarkEnd w:id="42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көлік инфрақұрылымын дамытуға берілетін нысаналы даму трансферттері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1617498,2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1333211,0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 w:id="423"/>
          <w:p>
            <w:pPr>
              <w:spacing w:after="20"/>
              <w:ind w:left="20"/>
              <w:jc w:val="both"/>
            </w:pPr>
            <w:r>
              <w:rPr>
                <w:rFonts w:ascii="Times New Roman"/>
                <w:b w:val="false"/>
                <w:i w:val="false"/>
                <w:color w:val="000000"/>
                <w:sz w:val="20"/>
              </w:rPr>
              <w:t>
</w:t>
            </w:r>
            <w:r>
              <w:rPr>
                <w:rFonts w:ascii="Times New Roman"/>
                <w:b w:val="false"/>
                <w:i/>
                <w:color w:val="000000"/>
                <w:sz w:val="20"/>
              </w:rPr>
              <w:t>12</w:t>
            </w:r>
          </w:p>
          <w:bookmarkEnd w:id="42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326530,0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 w:id="424"/>
          <w:p>
            <w:pPr>
              <w:spacing w:after="20"/>
              <w:ind w:left="20"/>
              <w:jc w:val="both"/>
            </w:pPr>
            <w:r>
              <w:rPr>
                <w:rFonts w:ascii="Times New Roman"/>
                <w:b w:val="false"/>
                <w:i w:val="false"/>
                <w:color w:val="000000"/>
                <w:sz w:val="20"/>
              </w:rPr>
              <w:t>
</w:t>
            </w:r>
            <w:r>
              <w:rPr>
                <w:rFonts w:ascii="Times New Roman"/>
                <w:b w:val="false"/>
                <w:i/>
                <w:color w:val="000000"/>
                <w:sz w:val="20"/>
              </w:rPr>
              <w:t>12</w:t>
            </w:r>
          </w:p>
          <w:bookmarkEnd w:id="42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326530,0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 w:id="425"/>
          <w:p>
            <w:pPr>
              <w:spacing w:after="20"/>
              <w:ind w:left="20"/>
              <w:jc w:val="both"/>
            </w:pPr>
            <w:r>
              <w:rPr>
                <w:rFonts w:ascii="Times New Roman"/>
                <w:b w:val="false"/>
                <w:i w:val="false"/>
                <w:color w:val="000000"/>
                <w:sz w:val="20"/>
              </w:rPr>
              <w:t>
</w:t>
            </w:r>
            <w:r>
              <w:rPr>
                <w:rFonts w:ascii="Times New Roman"/>
                <w:b w:val="false"/>
                <w:i/>
                <w:color w:val="000000"/>
                <w:sz w:val="20"/>
              </w:rPr>
              <w:t>12</w:t>
            </w:r>
          </w:p>
          <w:bookmarkEnd w:id="42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71816,0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 w:id="426"/>
          <w:p>
            <w:pPr>
              <w:spacing w:after="20"/>
              <w:ind w:left="20"/>
              <w:jc w:val="both"/>
            </w:pPr>
            <w:r>
              <w:rPr>
                <w:rFonts w:ascii="Times New Roman"/>
                <w:b w:val="false"/>
                <w:i w:val="false"/>
                <w:color w:val="000000"/>
                <w:sz w:val="20"/>
              </w:rPr>
              <w:t>
</w:t>
            </w:r>
            <w:r>
              <w:rPr>
                <w:rFonts w:ascii="Times New Roman"/>
                <w:b w:val="false"/>
                <w:i/>
                <w:color w:val="000000"/>
                <w:sz w:val="20"/>
              </w:rPr>
              <w:t>12</w:t>
            </w:r>
          </w:p>
          <w:bookmarkEnd w:id="42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154377,0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 w:id="427"/>
          <w:p>
            <w:pPr>
              <w:spacing w:after="20"/>
              <w:ind w:left="20"/>
              <w:jc w:val="both"/>
            </w:pPr>
            <w:r>
              <w:rPr>
                <w:rFonts w:ascii="Times New Roman"/>
                <w:b w:val="false"/>
                <w:i w:val="false"/>
                <w:color w:val="000000"/>
                <w:sz w:val="20"/>
              </w:rPr>
              <w:t>
</w:t>
            </w:r>
            <w:r>
              <w:rPr>
                <w:rFonts w:ascii="Times New Roman"/>
                <w:b w:val="false"/>
                <w:i/>
                <w:color w:val="000000"/>
                <w:sz w:val="20"/>
              </w:rPr>
              <w:t>12</w:t>
            </w:r>
          </w:p>
          <w:bookmarkEnd w:id="42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 w:id="428"/>
          <w:p>
            <w:pPr>
              <w:spacing w:after="20"/>
              <w:ind w:left="20"/>
              <w:jc w:val="both"/>
            </w:pPr>
            <w:r>
              <w:rPr>
                <w:rFonts w:ascii="Times New Roman"/>
                <w:b w:val="false"/>
                <w:i w:val="false"/>
                <w:color w:val="000000"/>
                <w:sz w:val="20"/>
              </w:rPr>
              <w:t>
13</w:t>
            </w:r>
          </w:p>
          <w:bookmarkEnd w:id="42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6052420,8</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2312508,1</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2192193,0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мөлшерлемені субсидиялау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1988296,0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88897,0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120315,1</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120315,1</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 w:id="429"/>
          <w:p>
            <w:pPr>
              <w:spacing w:after="20"/>
              <w:ind w:left="20"/>
              <w:jc w:val="both"/>
            </w:pPr>
            <w:r>
              <w:rPr>
                <w:rFonts w:ascii="Times New Roman"/>
                <w:b w:val="false"/>
                <w:i w:val="false"/>
                <w:color w:val="000000"/>
                <w:sz w:val="20"/>
              </w:rPr>
              <w:t>
</w:t>
            </w:r>
            <w:r>
              <w:rPr>
                <w:rFonts w:ascii="Times New Roman"/>
                <w:b w:val="false"/>
                <w:i/>
                <w:color w:val="000000"/>
                <w:sz w:val="20"/>
              </w:rPr>
              <w:t>13</w:t>
            </w:r>
          </w:p>
          <w:bookmarkEnd w:id="42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3739912,7</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5259,4</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5259,4</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 w:id="430"/>
          <w:p>
            <w:pPr>
              <w:spacing w:after="20"/>
              <w:ind w:left="20"/>
              <w:jc w:val="both"/>
            </w:pPr>
            <w:r>
              <w:rPr>
                <w:rFonts w:ascii="Times New Roman"/>
                <w:b w:val="false"/>
                <w:i w:val="false"/>
                <w:color w:val="000000"/>
                <w:sz w:val="20"/>
              </w:rPr>
              <w:t>
</w:t>
            </w:r>
            <w:r>
              <w:rPr>
                <w:rFonts w:ascii="Times New Roman"/>
                <w:b w:val="false"/>
                <w:i/>
                <w:color w:val="000000"/>
                <w:sz w:val="20"/>
              </w:rPr>
              <w:t>13</w:t>
            </w:r>
          </w:p>
          <w:bookmarkEnd w:id="43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96877,0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 w:id="431"/>
          <w:p>
            <w:pPr>
              <w:spacing w:after="20"/>
              <w:ind w:left="20"/>
              <w:jc w:val="both"/>
            </w:pPr>
            <w:r>
              <w:rPr>
                <w:rFonts w:ascii="Times New Roman"/>
                <w:b w:val="false"/>
                <w:i w:val="false"/>
                <w:color w:val="000000"/>
                <w:sz w:val="20"/>
              </w:rPr>
              <w:t>
</w:t>
            </w:r>
            <w:r>
              <w:rPr>
                <w:rFonts w:ascii="Times New Roman"/>
                <w:b w:val="false"/>
                <w:i/>
                <w:color w:val="000000"/>
                <w:sz w:val="20"/>
              </w:rPr>
              <w:t>13</w:t>
            </w:r>
          </w:p>
          <w:bookmarkEnd w:id="43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96877,0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 w:id="432"/>
          <w:p>
            <w:pPr>
              <w:spacing w:after="20"/>
              <w:ind w:left="20"/>
              <w:jc w:val="both"/>
            </w:pPr>
            <w:r>
              <w:rPr>
                <w:rFonts w:ascii="Times New Roman"/>
                <w:b w:val="false"/>
                <w:i w:val="false"/>
                <w:color w:val="000000"/>
                <w:sz w:val="20"/>
              </w:rPr>
              <w:t>
</w:t>
            </w:r>
            <w:r>
              <w:rPr>
                <w:rFonts w:ascii="Times New Roman"/>
                <w:b w:val="false"/>
                <w:i/>
                <w:color w:val="000000"/>
                <w:sz w:val="20"/>
              </w:rPr>
              <w:t>13</w:t>
            </w:r>
          </w:p>
          <w:bookmarkEnd w:id="43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2249952,0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 w:id="433"/>
          <w:p>
            <w:pPr>
              <w:spacing w:after="20"/>
              <w:ind w:left="20"/>
              <w:jc w:val="both"/>
            </w:pPr>
            <w:r>
              <w:rPr>
                <w:rFonts w:ascii="Times New Roman"/>
                <w:b w:val="false"/>
                <w:i w:val="false"/>
                <w:color w:val="000000"/>
                <w:sz w:val="20"/>
              </w:rPr>
              <w:t>
</w:t>
            </w:r>
            <w:r>
              <w:rPr>
                <w:rFonts w:ascii="Times New Roman"/>
                <w:b w:val="false"/>
                <w:i/>
                <w:color w:val="000000"/>
                <w:sz w:val="20"/>
              </w:rPr>
              <w:t>13</w:t>
            </w:r>
          </w:p>
          <w:bookmarkEnd w:id="43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2249952,0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113495,0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112654,0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1274329,3</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1274329,3</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 w:id="434"/>
          <w:p>
            <w:pPr>
              <w:spacing w:after="20"/>
              <w:ind w:left="20"/>
              <w:jc w:val="both"/>
            </w:pPr>
            <w:r>
              <w:rPr>
                <w:rFonts w:ascii="Times New Roman"/>
                <w:b w:val="false"/>
                <w:i w:val="false"/>
                <w:color w:val="000000"/>
                <w:sz w:val="20"/>
              </w:rPr>
              <w:t>
14</w:t>
            </w:r>
          </w:p>
          <w:bookmarkEnd w:id="43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 w:id="435"/>
          <w:p>
            <w:pPr>
              <w:spacing w:after="20"/>
              <w:ind w:left="20"/>
              <w:jc w:val="both"/>
            </w:pPr>
            <w:r>
              <w:rPr>
                <w:rFonts w:ascii="Times New Roman"/>
                <w:b w:val="false"/>
                <w:i w:val="false"/>
                <w:color w:val="000000"/>
                <w:sz w:val="20"/>
              </w:rPr>
              <w:t>
15</w:t>
            </w:r>
          </w:p>
          <w:bookmarkEnd w:id="43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32213247,0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 w:id="436"/>
          <w:p>
            <w:pPr>
              <w:spacing w:after="20"/>
              <w:ind w:left="20"/>
              <w:jc w:val="both"/>
            </w:pPr>
            <w:r>
              <w:rPr>
                <w:rFonts w:ascii="Times New Roman"/>
                <w:b w:val="false"/>
                <w:i w:val="false"/>
                <w:color w:val="000000"/>
                <w:sz w:val="20"/>
              </w:rPr>
              <w:t>
</w:t>
            </w:r>
            <w:r>
              <w:rPr>
                <w:rFonts w:ascii="Times New Roman"/>
                <w:b w:val="false"/>
                <w:i/>
                <w:color w:val="000000"/>
                <w:sz w:val="20"/>
              </w:rPr>
              <w:t>15</w:t>
            </w:r>
          </w:p>
          <w:bookmarkEnd w:id="43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32213247,0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 w:id="437"/>
          <w:p>
            <w:pPr>
              <w:spacing w:after="20"/>
              <w:ind w:left="20"/>
              <w:jc w:val="both"/>
            </w:pPr>
            <w:r>
              <w:rPr>
                <w:rFonts w:ascii="Times New Roman"/>
                <w:b w:val="false"/>
                <w:i w:val="false"/>
                <w:color w:val="000000"/>
                <w:sz w:val="20"/>
              </w:rPr>
              <w:t>
</w:t>
            </w:r>
            <w:r>
              <w:rPr>
                <w:rFonts w:ascii="Times New Roman"/>
                <w:b w:val="false"/>
                <w:i/>
                <w:color w:val="000000"/>
                <w:sz w:val="20"/>
              </w:rPr>
              <w:t>15</w:t>
            </w:r>
          </w:p>
          <w:bookmarkEnd w:id="43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32213247,0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 w:id="438"/>
          <w:p>
            <w:pPr>
              <w:spacing w:after="20"/>
              <w:ind w:left="20"/>
              <w:jc w:val="both"/>
            </w:pPr>
            <w:r>
              <w:rPr>
                <w:rFonts w:ascii="Times New Roman"/>
                <w:b w:val="false"/>
                <w:i w:val="false"/>
                <w:color w:val="000000"/>
                <w:sz w:val="20"/>
              </w:rPr>
              <w:t>
</w:t>
            </w:r>
            <w:r>
              <w:rPr>
                <w:rFonts w:ascii="Times New Roman"/>
                <w:b w:val="false"/>
                <w:i/>
                <w:color w:val="000000"/>
                <w:sz w:val="20"/>
              </w:rPr>
              <w:t>15</w:t>
            </w:r>
          </w:p>
          <w:bookmarkEnd w:id="43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32213247,0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-2376493,0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742908,0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 w:id="439"/>
          <w:p>
            <w:pPr>
              <w:spacing w:after="20"/>
              <w:ind w:left="20"/>
              <w:jc w:val="both"/>
            </w:pPr>
            <w:r>
              <w:rPr>
                <w:rFonts w:ascii="Times New Roman"/>
                <w:b w:val="false"/>
                <w:i w:val="false"/>
                <w:color w:val="000000"/>
                <w:sz w:val="20"/>
              </w:rPr>
              <w:t>
06</w:t>
            </w:r>
          </w:p>
          <w:bookmarkEnd w:id="43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518567,0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518567,0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518567,0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518567,0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 w:id="440"/>
          <w:p>
            <w:pPr>
              <w:spacing w:after="20"/>
              <w:ind w:left="20"/>
              <w:jc w:val="both"/>
            </w:pPr>
            <w:r>
              <w:rPr>
                <w:rFonts w:ascii="Times New Roman"/>
                <w:b w:val="false"/>
                <w:i w:val="false"/>
                <w:color w:val="000000"/>
                <w:sz w:val="20"/>
              </w:rPr>
              <w:t>
07</w:t>
            </w:r>
          </w:p>
          <w:bookmarkEnd w:id="44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224341,0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 w:id="441"/>
          <w:p>
            <w:pPr>
              <w:spacing w:after="20"/>
              <w:ind w:left="20"/>
              <w:jc w:val="both"/>
            </w:pPr>
            <w:r>
              <w:rPr>
                <w:rFonts w:ascii="Times New Roman"/>
                <w:b w:val="false"/>
                <w:i w:val="false"/>
                <w:color w:val="000000"/>
                <w:sz w:val="20"/>
              </w:rPr>
              <w:t>
</w:t>
            </w:r>
            <w:r>
              <w:rPr>
                <w:rFonts w:ascii="Times New Roman"/>
                <w:b w:val="false"/>
                <w:i/>
                <w:color w:val="000000"/>
                <w:sz w:val="20"/>
              </w:rPr>
              <w:t>07</w:t>
            </w:r>
          </w:p>
          <w:bookmarkEnd w:id="44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224341,0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224341,0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224341,0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 w:id="442"/>
          <w:p>
            <w:pPr>
              <w:spacing w:after="20"/>
              <w:ind w:left="20"/>
              <w:jc w:val="both"/>
            </w:pPr>
            <w:r>
              <w:rPr>
                <w:rFonts w:ascii="Times New Roman"/>
                <w:b w:val="false"/>
                <w:i w:val="false"/>
                <w:color w:val="000000"/>
                <w:sz w:val="20"/>
              </w:rPr>
              <w:t>
Санаты</w:t>
            </w:r>
          </w:p>
          <w:bookmarkEnd w:id="442"/>
        </w:tc>
        <w:tc>
          <w:tcPr>
            <w:tcW w:w="3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мың теңге</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3119401,0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 w:id="443"/>
          <w:p>
            <w:pPr>
              <w:spacing w:after="20"/>
              <w:ind w:left="20"/>
              <w:jc w:val="both"/>
            </w:pPr>
            <w:r>
              <w:rPr>
                <w:rFonts w:ascii="Times New Roman"/>
                <w:b w:val="false"/>
                <w:i w:val="false"/>
                <w:color w:val="000000"/>
                <w:sz w:val="20"/>
              </w:rPr>
              <w:t>
5</w:t>
            </w:r>
          </w:p>
          <w:bookmarkEnd w:id="44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3119401,0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 w:id="444"/>
          <w:p>
            <w:pPr>
              <w:spacing w:after="20"/>
              <w:ind w:left="20"/>
              <w:jc w:val="both"/>
            </w:pPr>
            <w:r>
              <w:rPr>
                <w:rFonts w:ascii="Times New Roman"/>
                <w:b w:val="false"/>
                <w:i w:val="false"/>
                <w:color w:val="000000"/>
                <w:sz w:val="20"/>
              </w:rPr>
              <w:t>
</w:t>
            </w:r>
            <w:r>
              <w:rPr>
                <w:rFonts w:ascii="Times New Roman"/>
                <w:b w:val="false"/>
                <w:i/>
                <w:color w:val="000000"/>
                <w:sz w:val="20"/>
              </w:rPr>
              <w:t>5</w:t>
            </w:r>
          </w:p>
          <w:bookmarkEnd w:id="44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3119401,0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 w:id="445"/>
          <w:p>
            <w:pPr>
              <w:spacing w:after="20"/>
              <w:ind w:left="20"/>
              <w:jc w:val="both"/>
            </w:pPr>
            <w:r>
              <w:rPr>
                <w:rFonts w:ascii="Times New Roman"/>
                <w:b w:val="false"/>
                <w:i w:val="false"/>
                <w:color w:val="000000"/>
                <w:sz w:val="20"/>
              </w:rPr>
              <w:t>
</w:t>
            </w:r>
            <w:r>
              <w:rPr>
                <w:rFonts w:ascii="Times New Roman"/>
                <w:b w:val="false"/>
                <w:i/>
                <w:color w:val="000000"/>
                <w:sz w:val="20"/>
              </w:rPr>
              <w:t>5</w:t>
            </w:r>
          </w:p>
          <w:bookmarkEnd w:id="44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3119401,0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1037718,8</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1037718,8</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 w:id="446"/>
          <w:p>
            <w:pPr>
              <w:spacing w:after="20"/>
              <w:ind w:left="20"/>
              <w:jc w:val="both"/>
            </w:pPr>
            <w:r>
              <w:rPr>
                <w:rFonts w:ascii="Times New Roman"/>
                <w:b w:val="false"/>
                <w:i w:val="false"/>
                <w:color w:val="000000"/>
                <w:sz w:val="20"/>
              </w:rPr>
              <w:t>
13</w:t>
            </w:r>
          </w:p>
          <w:bookmarkEnd w:id="44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1037718,8</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 w:id="447"/>
          <w:p>
            <w:pPr>
              <w:spacing w:after="20"/>
              <w:ind w:left="20"/>
              <w:jc w:val="both"/>
            </w:pPr>
            <w:r>
              <w:rPr>
                <w:rFonts w:ascii="Times New Roman"/>
                <w:b w:val="false"/>
                <w:i w:val="false"/>
                <w:color w:val="000000"/>
                <w:sz w:val="20"/>
              </w:rPr>
              <w:t>
</w:t>
            </w:r>
            <w:r>
              <w:rPr>
                <w:rFonts w:ascii="Times New Roman"/>
                <w:b w:val="false"/>
                <w:i/>
                <w:color w:val="000000"/>
                <w:sz w:val="20"/>
              </w:rPr>
              <w:t>13</w:t>
            </w:r>
          </w:p>
          <w:bookmarkEnd w:id="44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1037718,8</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6" w:id="448"/>
          <w:p>
            <w:pPr>
              <w:spacing w:after="20"/>
              <w:ind w:left="20"/>
              <w:jc w:val="both"/>
            </w:pPr>
            <w:r>
              <w:rPr>
                <w:rFonts w:ascii="Times New Roman"/>
                <w:b w:val="false"/>
                <w:i w:val="false"/>
                <w:color w:val="000000"/>
                <w:sz w:val="20"/>
              </w:rPr>
              <w:t>
</w:t>
            </w:r>
            <w:r>
              <w:rPr>
                <w:rFonts w:ascii="Times New Roman"/>
                <w:b w:val="false"/>
                <w:i/>
                <w:color w:val="000000"/>
                <w:sz w:val="20"/>
              </w:rPr>
              <w:t>13</w:t>
            </w:r>
          </w:p>
          <w:bookmarkEnd w:id="44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291057,2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 w:id="449"/>
          <w:p>
            <w:pPr>
              <w:spacing w:after="20"/>
              <w:ind w:left="20"/>
              <w:jc w:val="both"/>
            </w:pPr>
            <w:r>
              <w:rPr>
                <w:rFonts w:ascii="Times New Roman"/>
                <w:b w:val="false"/>
                <w:i w:val="false"/>
                <w:color w:val="000000"/>
                <w:sz w:val="20"/>
              </w:rPr>
              <w:t>
</w:t>
            </w:r>
            <w:r>
              <w:rPr>
                <w:rFonts w:ascii="Times New Roman"/>
                <w:b w:val="false"/>
                <w:i/>
                <w:color w:val="000000"/>
                <w:sz w:val="20"/>
              </w:rPr>
              <w:t>13</w:t>
            </w:r>
          </w:p>
          <w:bookmarkEnd w:id="44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тұлғалардың жарғылық капиталын қалыптастыру немесе ұлғайту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291057,2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746661,6</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746661,6</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2895060,0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 Бюджет тапшылығын қаржыландыру (профицитін пайдалану)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-2895060,0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22 қарашадағы</w:t>
            </w:r>
            <w:r>
              <w:br/>
            </w:r>
            <w:r>
              <w:rPr>
                <w:rFonts w:ascii="Times New Roman"/>
                <w:b w:val="false"/>
                <w:i w:val="false"/>
                <w:color w:val="000000"/>
                <w:sz w:val="20"/>
              </w:rPr>
              <w:t>№ 200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8 желтоқсандағы</w:t>
            </w:r>
            <w:r>
              <w:br/>
            </w:r>
            <w:r>
              <w:rPr>
                <w:rFonts w:ascii="Times New Roman"/>
                <w:b w:val="false"/>
                <w:i w:val="false"/>
                <w:color w:val="000000"/>
                <w:sz w:val="20"/>
              </w:rPr>
              <w:t>№ 91 шешіміне 3-қосымша</w:t>
            </w:r>
          </w:p>
        </w:tc>
      </w:tr>
    </w:tbl>
    <w:bookmarkStart w:name="z834" w:id="450"/>
    <w:p>
      <w:pPr>
        <w:spacing w:after="0"/>
        <w:ind w:left="0"/>
        <w:jc w:val="left"/>
      </w:pPr>
      <w:r>
        <w:rPr>
          <w:rFonts w:ascii="Times New Roman"/>
          <w:b/>
          <w:i w:val="false"/>
          <w:color w:val="000000"/>
        </w:rPr>
        <w:t xml:space="preserve"> Қостанай облысының 2019 жылға арналған облыстық бюджеті</w:t>
      </w:r>
    </w:p>
    <w:bookmarkEnd w:id="4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
        <w:gridCol w:w="756"/>
        <w:gridCol w:w="1027"/>
        <w:gridCol w:w="1027"/>
        <w:gridCol w:w="5681"/>
        <w:gridCol w:w="305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 w:id="451"/>
          <w:p>
            <w:pPr>
              <w:spacing w:after="20"/>
              <w:ind w:left="20"/>
              <w:jc w:val="both"/>
            </w:pPr>
            <w:r>
              <w:rPr>
                <w:rFonts w:ascii="Times New Roman"/>
                <w:b w:val="false"/>
                <w:i w:val="false"/>
                <w:color w:val="000000"/>
                <w:sz w:val="20"/>
              </w:rPr>
              <w:t>
Санаты</w:t>
            </w:r>
          </w:p>
          <w:bookmarkEnd w:id="451"/>
        </w:tc>
        <w:tc>
          <w:tcPr>
            <w:tcW w:w="3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мың теңге</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 w:id="452"/>
          <w:p>
            <w:pPr>
              <w:spacing w:after="20"/>
              <w:ind w:left="20"/>
              <w:jc w:val="both"/>
            </w:pPr>
            <w:r>
              <w:rPr>
                <w:rFonts w:ascii="Times New Roman"/>
                <w:b w:val="false"/>
                <w:i w:val="false"/>
                <w:color w:val="000000"/>
                <w:sz w:val="20"/>
              </w:rPr>
              <w:t>
 </w:t>
            </w:r>
          </w:p>
          <w:bookmarkEnd w:id="45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 w:id="453"/>
          <w:p>
            <w:pPr>
              <w:spacing w:after="20"/>
              <w:ind w:left="20"/>
              <w:jc w:val="both"/>
            </w:pPr>
            <w:r>
              <w:rPr>
                <w:rFonts w:ascii="Times New Roman"/>
                <w:b w:val="false"/>
                <w:i w:val="false"/>
                <w:color w:val="000000"/>
                <w:sz w:val="20"/>
              </w:rPr>
              <w:t>
 </w:t>
            </w:r>
          </w:p>
          <w:bookmarkEnd w:id="45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140261672,1</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0" w:id="454"/>
          <w:p>
            <w:pPr>
              <w:spacing w:after="20"/>
              <w:ind w:left="20"/>
              <w:jc w:val="both"/>
            </w:pPr>
            <w:r>
              <w:rPr>
                <w:rFonts w:ascii="Times New Roman"/>
                <w:b w:val="false"/>
                <w:i w:val="false"/>
                <w:color w:val="000000"/>
                <w:sz w:val="20"/>
              </w:rPr>
              <w:t>
1</w:t>
            </w:r>
          </w:p>
          <w:bookmarkEnd w:id="45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12192414,1</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 w:id="455"/>
          <w:p>
            <w:pPr>
              <w:spacing w:after="20"/>
              <w:ind w:left="20"/>
              <w:jc w:val="both"/>
            </w:pPr>
            <w:r>
              <w:rPr>
                <w:rFonts w:ascii="Times New Roman"/>
                <w:b w:val="false"/>
                <w:i w:val="false"/>
                <w:color w:val="000000"/>
                <w:sz w:val="20"/>
              </w:rPr>
              <w:t>
</w:t>
            </w:r>
            <w:r>
              <w:rPr>
                <w:rFonts w:ascii="Times New Roman"/>
                <w:b w:val="false"/>
                <w:i/>
                <w:color w:val="000000"/>
                <w:sz w:val="20"/>
              </w:rPr>
              <w:t>1</w:t>
            </w:r>
          </w:p>
          <w:bookmarkEnd w:id="45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12192414,1</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 w:id="456"/>
          <w:p>
            <w:pPr>
              <w:spacing w:after="20"/>
              <w:ind w:left="20"/>
              <w:jc w:val="both"/>
            </w:pPr>
            <w:r>
              <w:rPr>
                <w:rFonts w:ascii="Times New Roman"/>
                <w:b w:val="false"/>
                <w:i w:val="false"/>
                <w:color w:val="000000"/>
                <w:sz w:val="20"/>
              </w:rPr>
              <w:t>
</w:t>
            </w:r>
            <w:r>
              <w:rPr>
                <w:rFonts w:ascii="Times New Roman"/>
                <w:b w:val="false"/>
                <w:i/>
                <w:color w:val="000000"/>
                <w:sz w:val="20"/>
              </w:rPr>
              <w:t>1</w:t>
            </w:r>
          </w:p>
          <w:bookmarkEnd w:id="45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12191041,1</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 w:id="457"/>
          <w:p>
            <w:pPr>
              <w:spacing w:after="20"/>
              <w:ind w:left="20"/>
              <w:jc w:val="both"/>
            </w:pPr>
            <w:r>
              <w:rPr>
                <w:rFonts w:ascii="Times New Roman"/>
                <w:b w:val="false"/>
                <w:i w:val="false"/>
                <w:color w:val="000000"/>
                <w:sz w:val="20"/>
              </w:rPr>
              <w:t>
2</w:t>
            </w:r>
          </w:p>
          <w:bookmarkEnd w:id="45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180207,0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 w:id="458"/>
          <w:p>
            <w:pPr>
              <w:spacing w:after="20"/>
              <w:ind w:left="20"/>
              <w:jc w:val="both"/>
            </w:pPr>
            <w:r>
              <w:rPr>
                <w:rFonts w:ascii="Times New Roman"/>
                <w:b w:val="false"/>
                <w:i w:val="false"/>
                <w:color w:val="000000"/>
                <w:sz w:val="20"/>
              </w:rPr>
              <w:t>
</w:t>
            </w:r>
            <w:r>
              <w:rPr>
                <w:rFonts w:ascii="Times New Roman"/>
                <w:b w:val="false"/>
                <w:i/>
                <w:color w:val="000000"/>
                <w:sz w:val="20"/>
              </w:rPr>
              <w:t>2</w:t>
            </w:r>
          </w:p>
          <w:bookmarkEnd w:id="45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77227,0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 w:id="459"/>
          <w:p>
            <w:pPr>
              <w:spacing w:after="20"/>
              <w:ind w:left="20"/>
              <w:jc w:val="both"/>
            </w:pPr>
            <w:r>
              <w:rPr>
                <w:rFonts w:ascii="Times New Roman"/>
                <w:b w:val="false"/>
                <w:i w:val="false"/>
                <w:color w:val="000000"/>
                <w:sz w:val="20"/>
              </w:rPr>
              <w:t>
</w:t>
            </w:r>
            <w:r>
              <w:rPr>
                <w:rFonts w:ascii="Times New Roman"/>
                <w:b w:val="false"/>
                <w:i/>
                <w:color w:val="000000"/>
                <w:sz w:val="20"/>
              </w:rPr>
              <w:t>2</w:t>
            </w:r>
          </w:p>
          <w:bookmarkEnd w:id="45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12588,0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 w:id="460"/>
          <w:p>
            <w:pPr>
              <w:spacing w:after="20"/>
              <w:ind w:left="20"/>
              <w:jc w:val="both"/>
            </w:pPr>
            <w:r>
              <w:rPr>
                <w:rFonts w:ascii="Times New Roman"/>
                <w:b w:val="false"/>
                <w:i w:val="false"/>
                <w:color w:val="000000"/>
                <w:sz w:val="20"/>
              </w:rPr>
              <w:t>
</w:t>
            </w:r>
            <w:r>
              <w:rPr>
                <w:rFonts w:ascii="Times New Roman"/>
                <w:b w:val="false"/>
                <w:i/>
                <w:color w:val="000000"/>
                <w:sz w:val="20"/>
              </w:rPr>
              <w:t>2</w:t>
            </w:r>
          </w:p>
          <w:bookmarkEnd w:id="46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 w:id="461"/>
          <w:p>
            <w:pPr>
              <w:spacing w:after="20"/>
              <w:ind w:left="20"/>
              <w:jc w:val="both"/>
            </w:pPr>
            <w:r>
              <w:rPr>
                <w:rFonts w:ascii="Times New Roman"/>
                <w:b w:val="false"/>
                <w:i w:val="false"/>
                <w:color w:val="000000"/>
                <w:sz w:val="20"/>
              </w:rPr>
              <w:t>
</w:t>
            </w:r>
            <w:r>
              <w:rPr>
                <w:rFonts w:ascii="Times New Roman"/>
                <w:b w:val="false"/>
                <w:i/>
                <w:color w:val="000000"/>
                <w:sz w:val="20"/>
              </w:rPr>
              <w:t>2</w:t>
            </w:r>
          </w:p>
          <w:bookmarkEnd w:id="46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0" w:id="462"/>
          <w:p>
            <w:pPr>
              <w:spacing w:after="20"/>
              <w:ind w:left="20"/>
              <w:jc w:val="both"/>
            </w:pPr>
            <w:r>
              <w:rPr>
                <w:rFonts w:ascii="Times New Roman"/>
                <w:b w:val="false"/>
                <w:i w:val="false"/>
                <w:color w:val="000000"/>
                <w:sz w:val="20"/>
              </w:rPr>
              <w:t>
</w:t>
            </w:r>
            <w:r>
              <w:rPr>
                <w:rFonts w:ascii="Times New Roman"/>
                <w:b w:val="false"/>
                <w:i/>
                <w:color w:val="000000"/>
                <w:sz w:val="20"/>
              </w:rPr>
              <w:t>2</w:t>
            </w:r>
          </w:p>
          <w:bookmarkEnd w:id="46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банк шоттарына орналастырғаны үшін сыйақылар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9089,0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1" w:id="463"/>
          <w:p>
            <w:pPr>
              <w:spacing w:after="20"/>
              <w:ind w:left="20"/>
              <w:jc w:val="both"/>
            </w:pPr>
            <w:r>
              <w:rPr>
                <w:rFonts w:ascii="Times New Roman"/>
                <w:b w:val="false"/>
                <w:i w:val="false"/>
                <w:color w:val="000000"/>
                <w:sz w:val="20"/>
              </w:rPr>
              <w:t>
</w:t>
            </w:r>
            <w:r>
              <w:rPr>
                <w:rFonts w:ascii="Times New Roman"/>
                <w:b w:val="false"/>
                <w:i/>
                <w:color w:val="000000"/>
                <w:sz w:val="20"/>
              </w:rPr>
              <w:t>2</w:t>
            </w:r>
          </w:p>
          <w:bookmarkEnd w:id="46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кредиттер бойынша сыйақылар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2" w:id="464"/>
          <w:p>
            <w:pPr>
              <w:spacing w:after="20"/>
              <w:ind w:left="20"/>
              <w:jc w:val="both"/>
            </w:pPr>
            <w:r>
              <w:rPr>
                <w:rFonts w:ascii="Times New Roman"/>
                <w:b w:val="false"/>
                <w:i w:val="false"/>
                <w:color w:val="000000"/>
                <w:sz w:val="20"/>
              </w:rPr>
              <w:t>
</w:t>
            </w:r>
            <w:r>
              <w:rPr>
                <w:rFonts w:ascii="Times New Roman"/>
                <w:b w:val="false"/>
                <w:i/>
                <w:color w:val="000000"/>
                <w:sz w:val="20"/>
              </w:rPr>
              <w:t>2</w:t>
            </w:r>
          </w:p>
          <w:bookmarkEnd w:id="46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3" w:id="465"/>
          <w:p>
            <w:pPr>
              <w:spacing w:after="20"/>
              <w:ind w:left="20"/>
              <w:jc w:val="both"/>
            </w:pPr>
            <w:r>
              <w:rPr>
                <w:rFonts w:ascii="Times New Roman"/>
                <w:b w:val="false"/>
                <w:i w:val="false"/>
                <w:color w:val="000000"/>
                <w:sz w:val="20"/>
              </w:rPr>
              <w:t>
</w:t>
            </w:r>
            <w:r>
              <w:rPr>
                <w:rFonts w:ascii="Times New Roman"/>
                <w:b w:val="false"/>
                <w:i/>
                <w:color w:val="000000"/>
                <w:sz w:val="20"/>
              </w:rPr>
              <w:t>2</w:t>
            </w:r>
          </w:p>
          <w:bookmarkEnd w:id="46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4" w:id="466"/>
          <w:p>
            <w:pPr>
              <w:spacing w:after="20"/>
              <w:ind w:left="20"/>
              <w:jc w:val="both"/>
            </w:pPr>
            <w:r>
              <w:rPr>
                <w:rFonts w:ascii="Times New Roman"/>
                <w:b w:val="false"/>
                <w:i w:val="false"/>
                <w:color w:val="000000"/>
                <w:sz w:val="20"/>
              </w:rPr>
              <w:t>
</w:t>
            </w:r>
            <w:r>
              <w:rPr>
                <w:rFonts w:ascii="Times New Roman"/>
                <w:b w:val="false"/>
                <w:i/>
                <w:color w:val="000000"/>
                <w:sz w:val="20"/>
              </w:rPr>
              <w:t>2</w:t>
            </w:r>
          </w:p>
          <w:bookmarkEnd w:id="46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5" w:id="467"/>
          <w:p>
            <w:pPr>
              <w:spacing w:after="20"/>
              <w:ind w:left="20"/>
              <w:jc w:val="both"/>
            </w:pPr>
            <w:r>
              <w:rPr>
                <w:rFonts w:ascii="Times New Roman"/>
                <w:b w:val="false"/>
                <w:i w:val="false"/>
                <w:color w:val="000000"/>
                <w:sz w:val="20"/>
              </w:rPr>
              <w:t>
</w:t>
            </w:r>
            <w:r>
              <w:rPr>
                <w:rFonts w:ascii="Times New Roman"/>
                <w:b w:val="false"/>
                <w:i/>
                <w:color w:val="000000"/>
                <w:sz w:val="20"/>
              </w:rPr>
              <w:t>2</w:t>
            </w:r>
          </w:p>
          <w:bookmarkEnd w:id="46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100664,0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100664,0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 w:id="468"/>
          <w:p>
            <w:pPr>
              <w:spacing w:after="20"/>
              <w:ind w:left="20"/>
              <w:jc w:val="both"/>
            </w:pPr>
            <w:r>
              <w:rPr>
                <w:rFonts w:ascii="Times New Roman"/>
                <w:b w:val="false"/>
                <w:i w:val="false"/>
                <w:color w:val="000000"/>
                <w:sz w:val="20"/>
              </w:rPr>
              <w:t>
3</w:t>
            </w:r>
          </w:p>
          <w:bookmarkEnd w:id="46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 w:id="469"/>
          <w:p>
            <w:pPr>
              <w:spacing w:after="20"/>
              <w:ind w:left="20"/>
              <w:jc w:val="both"/>
            </w:pPr>
            <w:r>
              <w:rPr>
                <w:rFonts w:ascii="Times New Roman"/>
                <w:b w:val="false"/>
                <w:i w:val="false"/>
                <w:color w:val="000000"/>
                <w:sz w:val="20"/>
              </w:rPr>
              <w:t>
3</w:t>
            </w:r>
          </w:p>
          <w:bookmarkEnd w:id="46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0" w:id="470"/>
          <w:p>
            <w:pPr>
              <w:spacing w:after="20"/>
              <w:ind w:left="20"/>
              <w:jc w:val="both"/>
            </w:pPr>
            <w:r>
              <w:rPr>
                <w:rFonts w:ascii="Times New Roman"/>
                <w:b w:val="false"/>
                <w:i w:val="false"/>
                <w:color w:val="000000"/>
                <w:sz w:val="20"/>
              </w:rPr>
              <w:t>
3</w:t>
            </w:r>
          </w:p>
          <w:bookmarkEnd w:id="47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1" w:id="471"/>
          <w:p>
            <w:pPr>
              <w:spacing w:after="20"/>
              <w:ind w:left="20"/>
              <w:jc w:val="both"/>
            </w:pPr>
            <w:r>
              <w:rPr>
                <w:rFonts w:ascii="Times New Roman"/>
                <w:b w:val="false"/>
                <w:i w:val="false"/>
                <w:color w:val="000000"/>
                <w:sz w:val="20"/>
              </w:rPr>
              <w:t>
4</w:t>
            </w:r>
          </w:p>
          <w:bookmarkEnd w:id="47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127871207,0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2" w:id="472"/>
          <w:p>
            <w:pPr>
              <w:spacing w:after="20"/>
              <w:ind w:left="20"/>
              <w:jc w:val="both"/>
            </w:pPr>
            <w:r>
              <w:rPr>
                <w:rFonts w:ascii="Times New Roman"/>
                <w:b w:val="false"/>
                <w:i w:val="false"/>
                <w:color w:val="000000"/>
                <w:sz w:val="20"/>
              </w:rPr>
              <w:t>
</w:t>
            </w:r>
            <w:r>
              <w:rPr>
                <w:rFonts w:ascii="Times New Roman"/>
                <w:b w:val="false"/>
                <w:i/>
                <w:color w:val="000000"/>
                <w:sz w:val="20"/>
              </w:rPr>
              <w:t>4</w:t>
            </w:r>
          </w:p>
          <w:bookmarkEnd w:id="47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14789409,0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3" w:id="473"/>
          <w:p>
            <w:pPr>
              <w:spacing w:after="20"/>
              <w:ind w:left="20"/>
              <w:jc w:val="both"/>
            </w:pPr>
            <w:r>
              <w:rPr>
                <w:rFonts w:ascii="Times New Roman"/>
                <w:b w:val="false"/>
                <w:i w:val="false"/>
                <w:color w:val="000000"/>
                <w:sz w:val="20"/>
              </w:rPr>
              <w:t>
</w:t>
            </w:r>
            <w:r>
              <w:rPr>
                <w:rFonts w:ascii="Times New Roman"/>
                <w:b w:val="false"/>
                <w:i/>
                <w:color w:val="000000"/>
                <w:sz w:val="20"/>
              </w:rPr>
              <w:t>4</w:t>
            </w:r>
          </w:p>
          <w:bookmarkEnd w:id="47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14789409,0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4" w:id="474"/>
          <w:p>
            <w:pPr>
              <w:spacing w:after="20"/>
              <w:ind w:left="20"/>
              <w:jc w:val="both"/>
            </w:pPr>
            <w:r>
              <w:rPr>
                <w:rFonts w:ascii="Times New Roman"/>
                <w:b w:val="false"/>
                <w:i w:val="false"/>
                <w:color w:val="000000"/>
                <w:sz w:val="20"/>
              </w:rPr>
              <w:t>
</w:t>
            </w:r>
            <w:r>
              <w:rPr>
                <w:rFonts w:ascii="Times New Roman"/>
                <w:b w:val="false"/>
                <w:i/>
                <w:color w:val="000000"/>
                <w:sz w:val="20"/>
              </w:rPr>
              <w:t>4</w:t>
            </w:r>
          </w:p>
          <w:bookmarkEnd w:id="47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113081798,0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5" w:id="475"/>
          <w:p>
            <w:pPr>
              <w:spacing w:after="20"/>
              <w:ind w:left="20"/>
              <w:jc w:val="both"/>
            </w:pPr>
            <w:r>
              <w:rPr>
                <w:rFonts w:ascii="Times New Roman"/>
                <w:b w:val="false"/>
                <w:i w:val="false"/>
                <w:color w:val="000000"/>
                <w:sz w:val="20"/>
              </w:rPr>
              <w:t>
</w:t>
            </w:r>
            <w:r>
              <w:rPr>
                <w:rFonts w:ascii="Times New Roman"/>
                <w:b w:val="false"/>
                <w:i/>
                <w:color w:val="000000"/>
                <w:sz w:val="20"/>
              </w:rPr>
              <w:t>4</w:t>
            </w:r>
          </w:p>
          <w:bookmarkEnd w:id="47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113081798,0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6" w:id="476"/>
          <w:p>
            <w:pPr>
              <w:spacing w:after="20"/>
              <w:ind w:left="20"/>
              <w:jc w:val="both"/>
            </w:pPr>
            <w:r>
              <w:rPr>
                <w:rFonts w:ascii="Times New Roman"/>
                <w:b w:val="false"/>
                <w:i w:val="false"/>
                <w:color w:val="000000"/>
                <w:sz w:val="20"/>
              </w:rPr>
              <w:t>
Функционалдық топ</w:t>
            </w:r>
          </w:p>
          <w:bookmarkEnd w:id="476"/>
        </w:tc>
        <w:tc>
          <w:tcPr>
            <w:tcW w:w="3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мың теңге</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136842532,6</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2" w:id="477"/>
          <w:p>
            <w:pPr>
              <w:spacing w:after="20"/>
              <w:ind w:left="20"/>
              <w:jc w:val="both"/>
            </w:pPr>
            <w:r>
              <w:rPr>
                <w:rFonts w:ascii="Times New Roman"/>
                <w:b w:val="false"/>
                <w:i w:val="false"/>
                <w:color w:val="000000"/>
                <w:sz w:val="20"/>
              </w:rPr>
              <w:t>
01</w:t>
            </w:r>
          </w:p>
          <w:bookmarkEnd w:id="47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1873116,0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3" w:id="478"/>
          <w:p>
            <w:pPr>
              <w:spacing w:after="20"/>
              <w:ind w:left="20"/>
              <w:jc w:val="both"/>
            </w:pPr>
            <w:r>
              <w:rPr>
                <w:rFonts w:ascii="Times New Roman"/>
                <w:b w:val="false"/>
                <w:i w:val="false"/>
                <w:color w:val="000000"/>
                <w:sz w:val="20"/>
              </w:rPr>
              <w:t>
</w:t>
            </w:r>
            <w:r>
              <w:rPr>
                <w:rFonts w:ascii="Times New Roman"/>
                <w:b w:val="false"/>
                <w:i/>
                <w:color w:val="000000"/>
                <w:sz w:val="20"/>
              </w:rPr>
              <w:t>01</w:t>
            </w:r>
          </w:p>
          <w:bookmarkEnd w:id="47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1399908,0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4" w:id="479"/>
          <w:p>
            <w:pPr>
              <w:spacing w:after="20"/>
              <w:ind w:left="20"/>
              <w:jc w:val="both"/>
            </w:pPr>
            <w:r>
              <w:rPr>
                <w:rFonts w:ascii="Times New Roman"/>
                <w:b w:val="false"/>
                <w:i w:val="false"/>
                <w:color w:val="000000"/>
                <w:sz w:val="20"/>
              </w:rPr>
              <w:t>
</w:t>
            </w:r>
            <w:r>
              <w:rPr>
                <w:rFonts w:ascii="Times New Roman"/>
                <w:b w:val="false"/>
                <w:i/>
                <w:color w:val="000000"/>
                <w:sz w:val="20"/>
              </w:rPr>
              <w:t>01</w:t>
            </w:r>
          </w:p>
          <w:bookmarkEnd w:id="47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52989,0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5" w:id="480"/>
          <w:p>
            <w:pPr>
              <w:spacing w:after="20"/>
              <w:ind w:left="20"/>
              <w:jc w:val="both"/>
            </w:pPr>
            <w:r>
              <w:rPr>
                <w:rFonts w:ascii="Times New Roman"/>
                <w:b w:val="false"/>
                <w:i w:val="false"/>
                <w:color w:val="000000"/>
                <w:sz w:val="20"/>
              </w:rPr>
              <w:t>
</w:t>
            </w:r>
            <w:r>
              <w:rPr>
                <w:rFonts w:ascii="Times New Roman"/>
                <w:b w:val="false"/>
                <w:i/>
                <w:color w:val="000000"/>
                <w:sz w:val="20"/>
              </w:rPr>
              <w:t>01</w:t>
            </w:r>
          </w:p>
          <w:bookmarkEnd w:id="48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мәслихатының қызметін қамтамасыз ету жөніндегі қызметтер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52722,0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6" w:id="481"/>
          <w:p>
            <w:pPr>
              <w:spacing w:after="20"/>
              <w:ind w:left="20"/>
              <w:jc w:val="both"/>
            </w:pPr>
            <w:r>
              <w:rPr>
                <w:rFonts w:ascii="Times New Roman"/>
                <w:b w:val="false"/>
                <w:i w:val="false"/>
                <w:color w:val="000000"/>
                <w:sz w:val="20"/>
              </w:rPr>
              <w:t>
</w:t>
            </w:r>
            <w:r>
              <w:rPr>
                <w:rFonts w:ascii="Times New Roman"/>
                <w:b w:val="false"/>
                <w:i/>
                <w:color w:val="000000"/>
                <w:sz w:val="20"/>
              </w:rPr>
              <w:t>01</w:t>
            </w:r>
          </w:p>
          <w:bookmarkEnd w:id="48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7" w:id="482"/>
          <w:p>
            <w:pPr>
              <w:spacing w:after="20"/>
              <w:ind w:left="20"/>
              <w:jc w:val="both"/>
            </w:pPr>
            <w:r>
              <w:rPr>
                <w:rFonts w:ascii="Times New Roman"/>
                <w:b w:val="false"/>
                <w:i w:val="false"/>
                <w:color w:val="000000"/>
                <w:sz w:val="20"/>
              </w:rPr>
              <w:t>
</w:t>
            </w:r>
            <w:r>
              <w:rPr>
                <w:rFonts w:ascii="Times New Roman"/>
                <w:b w:val="false"/>
                <w:i/>
                <w:color w:val="000000"/>
                <w:sz w:val="20"/>
              </w:rPr>
              <w:t>01</w:t>
            </w:r>
          </w:p>
          <w:bookmarkEnd w:id="48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1134785,0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8" w:id="483"/>
          <w:p>
            <w:pPr>
              <w:spacing w:after="20"/>
              <w:ind w:left="20"/>
              <w:jc w:val="both"/>
            </w:pPr>
            <w:r>
              <w:rPr>
                <w:rFonts w:ascii="Times New Roman"/>
                <w:b w:val="false"/>
                <w:i w:val="false"/>
                <w:color w:val="000000"/>
                <w:sz w:val="20"/>
              </w:rPr>
              <w:t>
</w:t>
            </w:r>
            <w:r>
              <w:rPr>
                <w:rFonts w:ascii="Times New Roman"/>
                <w:b w:val="false"/>
                <w:i/>
                <w:color w:val="000000"/>
                <w:sz w:val="20"/>
              </w:rPr>
              <w:t>01</w:t>
            </w:r>
          </w:p>
          <w:bookmarkEnd w:id="48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1004298,0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9" w:id="484"/>
          <w:p>
            <w:pPr>
              <w:spacing w:after="20"/>
              <w:ind w:left="20"/>
              <w:jc w:val="both"/>
            </w:pPr>
            <w:r>
              <w:rPr>
                <w:rFonts w:ascii="Times New Roman"/>
                <w:b w:val="false"/>
                <w:i w:val="false"/>
                <w:color w:val="000000"/>
                <w:sz w:val="20"/>
              </w:rPr>
              <w:t>
</w:t>
            </w:r>
            <w:r>
              <w:rPr>
                <w:rFonts w:ascii="Times New Roman"/>
                <w:b w:val="false"/>
                <w:i/>
                <w:color w:val="000000"/>
                <w:sz w:val="20"/>
              </w:rPr>
              <w:t>01</w:t>
            </w:r>
          </w:p>
          <w:bookmarkEnd w:id="48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125754,0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212134,0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211309,0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4" w:id="485"/>
          <w:p>
            <w:pPr>
              <w:spacing w:after="20"/>
              <w:ind w:left="20"/>
              <w:jc w:val="both"/>
            </w:pPr>
            <w:r>
              <w:rPr>
                <w:rFonts w:ascii="Times New Roman"/>
                <w:b w:val="false"/>
                <w:i w:val="false"/>
                <w:color w:val="000000"/>
                <w:sz w:val="20"/>
              </w:rPr>
              <w:t>
</w:t>
            </w:r>
            <w:r>
              <w:rPr>
                <w:rFonts w:ascii="Times New Roman"/>
                <w:b w:val="false"/>
                <w:i/>
                <w:color w:val="000000"/>
                <w:sz w:val="20"/>
              </w:rPr>
              <w:t>01</w:t>
            </w:r>
          </w:p>
          <w:bookmarkEnd w:id="48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260861,0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5" w:id="486"/>
          <w:p>
            <w:pPr>
              <w:spacing w:after="20"/>
              <w:ind w:left="20"/>
              <w:jc w:val="both"/>
            </w:pPr>
            <w:r>
              <w:rPr>
                <w:rFonts w:ascii="Times New Roman"/>
                <w:b w:val="false"/>
                <w:i w:val="false"/>
                <w:color w:val="000000"/>
                <w:sz w:val="20"/>
              </w:rPr>
              <w:t>
</w:t>
            </w:r>
            <w:r>
              <w:rPr>
                <w:rFonts w:ascii="Times New Roman"/>
                <w:b w:val="false"/>
                <w:i/>
                <w:color w:val="000000"/>
                <w:sz w:val="20"/>
              </w:rPr>
              <w:t>01</w:t>
            </w:r>
          </w:p>
          <w:bookmarkEnd w:id="48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226618,0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168237,0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нысалы трансферттер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52970,0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34099,0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3" w:id="487"/>
          <w:p>
            <w:pPr>
              <w:spacing w:after="20"/>
              <w:ind w:left="20"/>
              <w:jc w:val="both"/>
            </w:pPr>
            <w:r>
              <w:rPr>
                <w:rFonts w:ascii="Times New Roman"/>
                <w:b w:val="false"/>
                <w:i w:val="false"/>
                <w:color w:val="000000"/>
                <w:sz w:val="20"/>
              </w:rPr>
              <w:t>
</w:t>
            </w:r>
            <w:r>
              <w:rPr>
                <w:rFonts w:ascii="Times New Roman"/>
                <w:b w:val="false"/>
                <w:i/>
                <w:color w:val="000000"/>
                <w:sz w:val="20"/>
              </w:rPr>
              <w:t>01</w:t>
            </w:r>
          </w:p>
          <w:bookmarkEnd w:id="48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147233,0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4" w:id="488"/>
          <w:p>
            <w:pPr>
              <w:spacing w:after="20"/>
              <w:ind w:left="20"/>
              <w:jc w:val="both"/>
            </w:pPr>
            <w:r>
              <w:rPr>
                <w:rFonts w:ascii="Times New Roman"/>
                <w:b w:val="false"/>
                <w:i w:val="false"/>
                <w:color w:val="000000"/>
                <w:sz w:val="20"/>
              </w:rPr>
              <w:t>
</w:t>
            </w:r>
            <w:r>
              <w:rPr>
                <w:rFonts w:ascii="Times New Roman"/>
                <w:b w:val="false"/>
                <w:i/>
                <w:color w:val="000000"/>
                <w:sz w:val="20"/>
              </w:rPr>
              <w:t>01</w:t>
            </w:r>
          </w:p>
          <w:bookmarkEnd w:id="48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147233,0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5" w:id="489"/>
          <w:p>
            <w:pPr>
              <w:spacing w:after="20"/>
              <w:ind w:left="20"/>
              <w:jc w:val="both"/>
            </w:pPr>
            <w:r>
              <w:rPr>
                <w:rFonts w:ascii="Times New Roman"/>
                <w:b w:val="false"/>
                <w:i w:val="false"/>
                <w:color w:val="000000"/>
                <w:sz w:val="20"/>
              </w:rPr>
              <w:t>
</w:t>
            </w:r>
            <w:r>
              <w:rPr>
                <w:rFonts w:ascii="Times New Roman"/>
                <w:b w:val="false"/>
                <w:i/>
                <w:color w:val="000000"/>
                <w:sz w:val="20"/>
              </w:rPr>
              <w:t>01</w:t>
            </w:r>
          </w:p>
          <w:bookmarkEnd w:id="48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139642,0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65114,0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65114,0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24395,0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40474,0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 w:id="490"/>
          <w:p>
            <w:pPr>
              <w:spacing w:after="20"/>
              <w:ind w:left="20"/>
              <w:jc w:val="both"/>
            </w:pPr>
            <w:r>
              <w:rPr>
                <w:rFonts w:ascii="Times New Roman"/>
                <w:b w:val="false"/>
                <w:i w:val="false"/>
                <w:color w:val="000000"/>
                <w:sz w:val="20"/>
              </w:rPr>
              <w:t>
02</w:t>
            </w:r>
          </w:p>
          <w:bookmarkEnd w:id="49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141205,0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4" w:id="491"/>
          <w:p>
            <w:pPr>
              <w:spacing w:after="20"/>
              <w:ind w:left="20"/>
              <w:jc w:val="both"/>
            </w:pPr>
            <w:r>
              <w:rPr>
                <w:rFonts w:ascii="Times New Roman"/>
                <w:b w:val="false"/>
                <w:i w:val="false"/>
                <w:color w:val="000000"/>
                <w:sz w:val="20"/>
              </w:rPr>
              <w:t>
</w:t>
            </w:r>
            <w:r>
              <w:rPr>
                <w:rFonts w:ascii="Times New Roman"/>
                <w:b w:val="false"/>
                <w:i/>
                <w:color w:val="000000"/>
                <w:sz w:val="20"/>
              </w:rPr>
              <w:t>02</w:t>
            </w:r>
          </w:p>
          <w:bookmarkEnd w:id="49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98387,0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98387,0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53953,0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44434,0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8" w:id="492"/>
          <w:p>
            <w:pPr>
              <w:spacing w:after="20"/>
              <w:ind w:left="20"/>
              <w:jc w:val="both"/>
            </w:pPr>
            <w:r>
              <w:rPr>
                <w:rFonts w:ascii="Times New Roman"/>
                <w:b w:val="false"/>
                <w:i w:val="false"/>
                <w:color w:val="000000"/>
                <w:sz w:val="20"/>
              </w:rPr>
              <w:t>
</w:t>
            </w:r>
            <w:r>
              <w:rPr>
                <w:rFonts w:ascii="Times New Roman"/>
                <w:b w:val="false"/>
                <w:i/>
                <w:color w:val="000000"/>
                <w:sz w:val="20"/>
              </w:rPr>
              <w:t>02</w:t>
            </w:r>
          </w:p>
          <w:bookmarkEnd w:id="49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42818,0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42818,0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азаматтық қорғаныстың іс-шаралары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33571,0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3" w:id="493"/>
          <w:p>
            <w:pPr>
              <w:spacing w:after="20"/>
              <w:ind w:left="20"/>
              <w:jc w:val="both"/>
            </w:pPr>
            <w:r>
              <w:rPr>
                <w:rFonts w:ascii="Times New Roman"/>
                <w:b w:val="false"/>
                <w:i w:val="false"/>
                <w:color w:val="000000"/>
                <w:sz w:val="20"/>
              </w:rPr>
              <w:t>
03</w:t>
            </w:r>
          </w:p>
          <w:bookmarkEnd w:id="49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6727205,0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4" w:id="494"/>
          <w:p>
            <w:pPr>
              <w:spacing w:after="20"/>
              <w:ind w:left="20"/>
              <w:jc w:val="both"/>
            </w:pPr>
            <w:r>
              <w:rPr>
                <w:rFonts w:ascii="Times New Roman"/>
                <w:b w:val="false"/>
                <w:i w:val="false"/>
                <w:color w:val="000000"/>
                <w:sz w:val="20"/>
              </w:rPr>
              <w:t>
</w:t>
            </w:r>
            <w:r>
              <w:rPr>
                <w:rFonts w:ascii="Times New Roman"/>
                <w:b w:val="false"/>
                <w:i/>
                <w:color w:val="000000"/>
                <w:sz w:val="20"/>
              </w:rPr>
              <w:t>03</w:t>
            </w:r>
          </w:p>
          <w:bookmarkEnd w:id="49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6727205,0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5" w:id="495"/>
          <w:p>
            <w:pPr>
              <w:spacing w:after="20"/>
              <w:ind w:left="20"/>
              <w:jc w:val="both"/>
            </w:pPr>
            <w:r>
              <w:rPr>
                <w:rFonts w:ascii="Times New Roman"/>
                <w:b w:val="false"/>
                <w:i w:val="false"/>
                <w:color w:val="000000"/>
                <w:sz w:val="20"/>
              </w:rPr>
              <w:t>
</w:t>
            </w:r>
            <w:r>
              <w:rPr>
                <w:rFonts w:ascii="Times New Roman"/>
                <w:b w:val="false"/>
                <w:i/>
                <w:color w:val="000000"/>
                <w:sz w:val="20"/>
              </w:rPr>
              <w:t>03</w:t>
            </w:r>
          </w:p>
          <w:bookmarkEnd w:id="49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6727205,0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6" w:id="496"/>
          <w:p>
            <w:pPr>
              <w:spacing w:after="20"/>
              <w:ind w:left="20"/>
              <w:jc w:val="both"/>
            </w:pPr>
            <w:r>
              <w:rPr>
                <w:rFonts w:ascii="Times New Roman"/>
                <w:b w:val="false"/>
                <w:i w:val="false"/>
                <w:color w:val="000000"/>
                <w:sz w:val="20"/>
              </w:rPr>
              <w:t>
</w:t>
            </w:r>
            <w:r>
              <w:rPr>
                <w:rFonts w:ascii="Times New Roman"/>
                <w:b w:val="false"/>
                <w:i/>
                <w:color w:val="000000"/>
                <w:sz w:val="20"/>
              </w:rPr>
              <w:t>3</w:t>
            </w:r>
          </w:p>
          <w:bookmarkEnd w:id="49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тәртіптті және қауіпсіздікті сақтауды қамтамасыз ету саласындағы мемлекеттік саясатты іске асыру жөніндегі қызметтер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6546888,0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7" w:id="497"/>
          <w:p>
            <w:pPr>
              <w:spacing w:after="20"/>
              <w:ind w:left="20"/>
              <w:jc w:val="both"/>
            </w:pPr>
            <w:r>
              <w:rPr>
                <w:rFonts w:ascii="Times New Roman"/>
                <w:b w:val="false"/>
                <w:i w:val="false"/>
                <w:color w:val="000000"/>
                <w:sz w:val="20"/>
              </w:rPr>
              <w:t>
</w:t>
            </w:r>
            <w:r>
              <w:rPr>
                <w:rFonts w:ascii="Times New Roman"/>
                <w:b w:val="false"/>
                <w:i/>
                <w:color w:val="000000"/>
                <w:sz w:val="20"/>
              </w:rPr>
              <w:t>03</w:t>
            </w:r>
          </w:p>
          <w:bookmarkEnd w:id="49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60874,0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тәртіппен тұтқындалған адамдарды ұстауды ұйымдастыру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61937,0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51832,0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1" w:id="498"/>
          <w:p>
            <w:pPr>
              <w:spacing w:after="20"/>
              <w:ind w:left="20"/>
              <w:jc w:val="both"/>
            </w:pPr>
            <w:r>
              <w:rPr>
                <w:rFonts w:ascii="Times New Roman"/>
                <w:b w:val="false"/>
                <w:i w:val="false"/>
                <w:color w:val="000000"/>
                <w:sz w:val="20"/>
              </w:rPr>
              <w:t>
04</w:t>
            </w:r>
          </w:p>
          <w:bookmarkEnd w:id="49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15939426,4</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605661,4</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605661,4</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көлік инфрақұрылымын дамытуға берілетін нысаналы даму трансферттері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605661,4</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5" w:id="499"/>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49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3814630,0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6" w:id="500"/>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50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2220192,0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7" w:id="501"/>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50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1599104,0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8" w:id="502"/>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50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621088,0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615335,0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615335,0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979103,0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979103,0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3" w:id="503"/>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50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7812754,0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4" w:id="504"/>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50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326684,0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5" w:id="505"/>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50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326684,0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6" w:id="506"/>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50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7486070,0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7" w:id="507"/>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50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7486070,0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8" w:id="508"/>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50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2464103,0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9" w:id="509"/>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50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0" w:id="510"/>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51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2452456,0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2452456,0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3" w:id="511"/>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51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1242278,0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4" w:id="512"/>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51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1242278,0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5" w:id="513"/>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51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168476,0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6" w:id="514"/>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51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7" w:id="515"/>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51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8" w:id="516"/>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51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292957,0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9" w:id="517"/>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51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246339,0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85698,0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2" w:id="518"/>
          <w:p>
            <w:pPr>
              <w:spacing w:after="20"/>
              <w:ind w:left="20"/>
              <w:jc w:val="both"/>
            </w:pPr>
            <w:r>
              <w:rPr>
                <w:rFonts w:ascii="Times New Roman"/>
                <w:b w:val="false"/>
                <w:i w:val="false"/>
                <w:color w:val="000000"/>
                <w:sz w:val="20"/>
              </w:rPr>
              <w:t>
</w:t>
            </w:r>
            <w:r>
              <w:rPr>
                <w:rFonts w:ascii="Times New Roman"/>
                <w:b w:val="false"/>
                <w:i/>
                <w:color w:val="000000"/>
                <w:sz w:val="20"/>
              </w:rPr>
              <w:t>4</w:t>
            </w:r>
          </w:p>
          <w:bookmarkEnd w:id="51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386178,0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3" w:id="519"/>
          <w:p>
            <w:pPr>
              <w:spacing w:after="20"/>
              <w:ind w:left="20"/>
              <w:jc w:val="both"/>
            </w:pPr>
            <w:r>
              <w:rPr>
                <w:rFonts w:ascii="Times New Roman"/>
                <w:b w:val="false"/>
                <w:i w:val="false"/>
                <w:color w:val="000000"/>
                <w:sz w:val="20"/>
              </w:rPr>
              <w:t>
05</w:t>
            </w:r>
          </w:p>
          <w:bookmarkEnd w:id="51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3279924,0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4" w:id="520"/>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52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446233,0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5" w:id="521"/>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52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446233,0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6" w:id="522"/>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52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446233,0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 w:id="523"/>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52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134617,0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8" w:id="524"/>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52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134617,0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134617,0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0" w:id="525"/>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52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19978,0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1" w:id="526"/>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52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19978,0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19978,0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3" w:id="527"/>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52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113143,0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4" w:id="528"/>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52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113143,0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5" w:id="529"/>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52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медициналық көмекті қоспағанда, жедел медициналық көмек көрсету және санитариялық авиация</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37045,0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6" w:id="530"/>
          <w:p>
            <w:pPr>
              <w:spacing w:after="20"/>
              <w:ind w:left="20"/>
              <w:jc w:val="both"/>
            </w:pPr>
            <w:r>
              <w:rPr>
                <w:rFonts w:ascii="Times New Roman"/>
                <w:b w:val="false"/>
                <w:i w:val="false"/>
                <w:color w:val="000000"/>
                <w:sz w:val="20"/>
              </w:rPr>
              <w:t>
</w:t>
            </w:r>
            <w:r>
              <w:rPr>
                <w:rFonts w:ascii="Times New Roman"/>
                <w:b w:val="false"/>
                <w:i/>
                <w:color w:val="000000"/>
                <w:sz w:val="20"/>
              </w:rPr>
              <w:t>5</w:t>
            </w:r>
          </w:p>
          <w:bookmarkEnd w:id="53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76098,0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7" w:id="531"/>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53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2565953,0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8" w:id="532"/>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53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2565953,0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9" w:id="533"/>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53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166642,0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0" w:id="534"/>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53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ашып тексеруді жүргізу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1" w:id="535"/>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53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2" w:id="536"/>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53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32246,0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2341676,0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5" w:id="537"/>
          <w:p>
            <w:pPr>
              <w:spacing w:after="20"/>
              <w:ind w:left="20"/>
              <w:jc w:val="both"/>
            </w:pPr>
            <w:r>
              <w:rPr>
                <w:rFonts w:ascii="Times New Roman"/>
                <w:b w:val="false"/>
                <w:i w:val="false"/>
                <w:color w:val="000000"/>
                <w:sz w:val="20"/>
              </w:rPr>
              <w:t>
06</w:t>
            </w:r>
          </w:p>
          <w:bookmarkEnd w:id="53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4092300,0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6" w:id="538"/>
          <w:p>
            <w:pPr>
              <w:spacing w:after="20"/>
              <w:ind w:left="20"/>
              <w:jc w:val="both"/>
            </w:pPr>
            <w:r>
              <w:rPr>
                <w:rFonts w:ascii="Times New Roman"/>
                <w:b w:val="false"/>
                <w:i w:val="false"/>
                <w:color w:val="000000"/>
                <w:sz w:val="20"/>
              </w:rPr>
              <w:t>
</w:t>
            </w:r>
            <w:r>
              <w:rPr>
                <w:rFonts w:ascii="Times New Roman"/>
                <w:b w:val="false"/>
                <w:i/>
                <w:color w:val="000000"/>
                <w:sz w:val="20"/>
              </w:rPr>
              <w:t>06</w:t>
            </w:r>
          </w:p>
          <w:bookmarkEnd w:id="53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3433369,0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7" w:id="539"/>
          <w:p>
            <w:pPr>
              <w:spacing w:after="20"/>
              <w:ind w:left="20"/>
              <w:jc w:val="both"/>
            </w:pPr>
            <w:r>
              <w:rPr>
                <w:rFonts w:ascii="Times New Roman"/>
                <w:b w:val="false"/>
                <w:i w:val="false"/>
                <w:color w:val="000000"/>
                <w:sz w:val="20"/>
              </w:rPr>
              <w:t>
</w:t>
            </w:r>
            <w:r>
              <w:rPr>
                <w:rFonts w:ascii="Times New Roman"/>
                <w:b w:val="false"/>
                <w:i/>
                <w:color w:val="000000"/>
                <w:sz w:val="20"/>
              </w:rPr>
              <w:t>06</w:t>
            </w:r>
          </w:p>
          <w:bookmarkEnd w:id="53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2304988,0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8" w:id="540"/>
          <w:p>
            <w:pPr>
              <w:spacing w:after="20"/>
              <w:ind w:left="20"/>
              <w:jc w:val="both"/>
            </w:pPr>
            <w:r>
              <w:rPr>
                <w:rFonts w:ascii="Times New Roman"/>
                <w:b w:val="false"/>
                <w:i w:val="false"/>
                <w:color w:val="000000"/>
                <w:sz w:val="20"/>
              </w:rPr>
              <w:t>
</w:t>
            </w:r>
            <w:r>
              <w:rPr>
                <w:rFonts w:ascii="Times New Roman"/>
                <w:b w:val="false"/>
                <w:i/>
                <w:color w:val="000000"/>
                <w:sz w:val="20"/>
              </w:rPr>
              <w:t>06</w:t>
            </w:r>
          </w:p>
          <w:bookmarkEnd w:id="54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794814,0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9" w:id="541"/>
          <w:p>
            <w:pPr>
              <w:spacing w:after="20"/>
              <w:ind w:left="20"/>
              <w:jc w:val="both"/>
            </w:pPr>
            <w:r>
              <w:rPr>
                <w:rFonts w:ascii="Times New Roman"/>
                <w:b w:val="false"/>
                <w:i w:val="false"/>
                <w:color w:val="000000"/>
                <w:sz w:val="20"/>
              </w:rPr>
              <w:t>
</w:t>
            </w:r>
            <w:r>
              <w:rPr>
                <w:rFonts w:ascii="Times New Roman"/>
                <w:b w:val="false"/>
                <w:i/>
                <w:color w:val="000000"/>
                <w:sz w:val="20"/>
              </w:rPr>
              <w:t>06</w:t>
            </w:r>
          </w:p>
          <w:bookmarkEnd w:id="54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1001882,0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0" w:id="542"/>
          <w:p>
            <w:pPr>
              <w:spacing w:after="20"/>
              <w:ind w:left="20"/>
              <w:jc w:val="both"/>
            </w:pPr>
            <w:r>
              <w:rPr>
                <w:rFonts w:ascii="Times New Roman"/>
                <w:b w:val="false"/>
                <w:i w:val="false"/>
                <w:color w:val="000000"/>
                <w:sz w:val="20"/>
              </w:rPr>
              <w:t>
</w:t>
            </w:r>
            <w:r>
              <w:rPr>
                <w:rFonts w:ascii="Times New Roman"/>
                <w:b w:val="false"/>
                <w:i/>
                <w:color w:val="000000"/>
                <w:sz w:val="20"/>
              </w:rPr>
              <w:t>06</w:t>
            </w:r>
          </w:p>
          <w:bookmarkEnd w:id="54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172285,0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1" w:id="543"/>
          <w:p>
            <w:pPr>
              <w:spacing w:after="20"/>
              <w:ind w:left="20"/>
              <w:jc w:val="both"/>
            </w:pPr>
            <w:r>
              <w:rPr>
                <w:rFonts w:ascii="Times New Roman"/>
                <w:b w:val="false"/>
                <w:i w:val="false"/>
                <w:color w:val="000000"/>
                <w:sz w:val="20"/>
              </w:rPr>
              <w:t>
</w:t>
            </w:r>
            <w:r>
              <w:rPr>
                <w:rFonts w:ascii="Times New Roman"/>
                <w:b w:val="false"/>
                <w:i/>
                <w:color w:val="000000"/>
                <w:sz w:val="20"/>
              </w:rPr>
              <w:t>06</w:t>
            </w:r>
          </w:p>
          <w:bookmarkEnd w:id="54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336007,0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2" w:id="544"/>
          <w:p>
            <w:pPr>
              <w:spacing w:after="20"/>
              <w:ind w:left="20"/>
              <w:jc w:val="both"/>
            </w:pPr>
            <w:r>
              <w:rPr>
                <w:rFonts w:ascii="Times New Roman"/>
                <w:b w:val="false"/>
                <w:i w:val="false"/>
                <w:color w:val="000000"/>
                <w:sz w:val="20"/>
              </w:rPr>
              <w:t>
</w:t>
            </w:r>
            <w:r>
              <w:rPr>
                <w:rFonts w:ascii="Times New Roman"/>
                <w:b w:val="false"/>
                <w:i/>
                <w:color w:val="000000"/>
                <w:sz w:val="20"/>
              </w:rPr>
              <w:t>06</w:t>
            </w:r>
          </w:p>
          <w:bookmarkEnd w:id="54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1128381,0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3" w:id="545"/>
          <w:p>
            <w:pPr>
              <w:spacing w:after="20"/>
              <w:ind w:left="20"/>
              <w:jc w:val="both"/>
            </w:pPr>
            <w:r>
              <w:rPr>
                <w:rFonts w:ascii="Times New Roman"/>
                <w:b w:val="false"/>
                <w:i w:val="false"/>
                <w:color w:val="000000"/>
                <w:sz w:val="20"/>
              </w:rPr>
              <w:t>
</w:t>
            </w:r>
            <w:r>
              <w:rPr>
                <w:rFonts w:ascii="Times New Roman"/>
                <w:b w:val="false"/>
                <w:i/>
                <w:color w:val="000000"/>
                <w:sz w:val="20"/>
              </w:rPr>
              <w:t>06</w:t>
            </w:r>
          </w:p>
          <w:bookmarkEnd w:id="54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1078249,0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50132,0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5" w:id="546"/>
          <w:p>
            <w:pPr>
              <w:spacing w:after="20"/>
              <w:ind w:left="20"/>
              <w:jc w:val="both"/>
            </w:pPr>
            <w:r>
              <w:rPr>
                <w:rFonts w:ascii="Times New Roman"/>
                <w:b w:val="false"/>
                <w:i w:val="false"/>
                <w:color w:val="000000"/>
                <w:sz w:val="20"/>
              </w:rPr>
              <w:t>
</w:t>
            </w:r>
            <w:r>
              <w:rPr>
                <w:rFonts w:ascii="Times New Roman"/>
                <w:b w:val="false"/>
                <w:i/>
                <w:color w:val="000000"/>
                <w:sz w:val="20"/>
              </w:rPr>
              <w:t>06</w:t>
            </w:r>
          </w:p>
          <w:bookmarkEnd w:id="54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431817,0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6" w:id="547"/>
          <w:p>
            <w:pPr>
              <w:spacing w:after="20"/>
              <w:ind w:left="20"/>
              <w:jc w:val="both"/>
            </w:pPr>
            <w:r>
              <w:rPr>
                <w:rFonts w:ascii="Times New Roman"/>
                <w:b w:val="false"/>
                <w:i w:val="false"/>
                <w:color w:val="000000"/>
                <w:sz w:val="20"/>
              </w:rPr>
              <w:t>
</w:t>
            </w:r>
            <w:r>
              <w:rPr>
                <w:rFonts w:ascii="Times New Roman"/>
                <w:b w:val="false"/>
                <w:i/>
                <w:color w:val="000000"/>
                <w:sz w:val="20"/>
              </w:rPr>
              <w:t>06</w:t>
            </w:r>
          </w:p>
          <w:bookmarkEnd w:id="54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431817,0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7" w:id="548"/>
          <w:p>
            <w:pPr>
              <w:spacing w:after="20"/>
              <w:ind w:left="20"/>
              <w:jc w:val="both"/>
            </w:pPr>
            <w:r>
              <w:rPr>
                <w:rFonts w:ascii="Times New Roman"/>
                <w:b w:val="false"/>
                <w:i w:val="false"/>
                <w:color w:val="000000"/>
                <w:sz w:val="20"/>
              </w:rPr>
              <w:t>
</w:t>
            </w:r>
            <w:r>
              <w:rPr>
                <w:rFonts w:ascii="Times New Roman"/>
                <w:b w:val="false"/>
                <w:i/>
                <w:color w:val="000000"/>
                <w:sz w:val="20"/>
              </w:rPr>
              <w:t>06</w:t>
            </w:r>
          </w:p>
          <w:bookmarkEnd w:id="54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Мүгедектерге әлеуметтік қолдау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431817,0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8" w:id="549"/>
          <w:p>
            <w:pPr>
              <w:spacing w:after="20"/>
              <w:ind w:left="20"/>
              <w:jc w:val="both"/>
            </w:pPr>
            <w:r>
              <w:rPr>
                <w:rFonts w:ascii="Times New Roman"/>
                <w:b w:val="false"/>
                <w:i w:val="false"/>
                <w:color w:val="000000"/>
                <w:sz w:val="20"/>
              </w:rPr>
              <w:t>
</w:t>
            </w:r>
            <w:r>
              <w:rPr>
                <w:rFonts w:ascii="Times New Roman"/>
                <w:b w:val="false"/>
                <w:i/>
                <w:color w:val="000000"/>
                <w:sz w:val="20"/>
              </w:rPr>
              <w:t>06</w:t>
            </w:r>
          </w:p>
          <w:bookmarkEnd w:id="54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227114,0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9" w:id="550"/>
          <w:p>
            <w:pPr>
              <w:spacing w:after="20"/>
              <w:ind w:left="20"/>
              <w:jc w:val="both"/>
            </w:pPr>
            <w:r>
              <w:rPr>
                <w:rFonts w:ascii="Times New Roman"/>
                <w:b w:val="false"/>
                <w:i w:val="false"/>
                <w:color w:val="000000"/>
                <w:sz w:val="20"/>
              </w:rPr>
              <w:t>
</w:t>
            </w:r>
            <w:r>
              <w:rPr>
                <w:rFonts w:ascii="Times New Roman"/>
                <w:b w:val="false"/>
                <w:i/>
                <w:color w:val="000000"/>
                <w:sz w:val="20"/>
              </w:rPr>
              <w:t>06</w:t>
            </w:r>
          </w:p>
          <w:bookmarkEnd w:id="55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158436,0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0" w:id="551"/>
          <w:p>
            <w:pPr>
              <w:spacing w:after="20"/>
              <w:ind w:left="20"/>
              <w:jc w:val="both"/>
            </w:pPr>
            <w:r>
              <w:rPr>
                <w:rFonts w:ascii="Times New Roman"/>
                <w:b w:val="false"/>
                <w:i w:val="false"/>
                <w:color w:val="000000"/>
                <w:sz w:val="20"/>
              </w:rPr>
              <w:t>
</w:t>
            </w:r>
            <w:r>
              <w:rPr>
                <w:rFonts w:ascii="Times New Roman"/>
                <w:b w:val="false"/>
                <w:i/>
                <w:color w:val="000000"/>
                <w:sz w:val="20"/>
              </w:rPr>
              <w:t>06</w:t>
            </w:r>
          </w:p>
          <w:bookmarkEnd w:id="55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145038,0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11526,0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68678,0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68406,0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7" w:id="552"/>
          <w:p>
            <w:pPr>
              <w:spacing w:after="20"/>
              <w:ind w:left="20"/>
              <w:jc w:val="both"/>
            </w:pPr>
            <w:r>
              <w:rPr>
                <w:rFonts w:ascii="Times New Roman"/>
                <w:b w:val="false"/>
                <w:i w:val="false"/>
                <w:color w:val="000000"/>
                <w:sz w:val="20"/>
              </w:rPr>
              <w:t>
07</w:t>
            </w:r>
          </w:p>
          <w:bookmarkEnd w:id="55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22378225,8</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8" w:id="553"/>
          <w:p>
            <w:pPr>
              <w:spacing w:after="20"/>
              <w:ind w:left="20"/>
              <w:jc w:val="both"/>
            </w:pPr>
            <w:r>
              <w:rPr>
                <w:rFonts w:ascii="Times New Roman"/>
                <w:b w:val="false"/>
                <w:i w:val="false"/>
                <w:color w:val="000000"/>
                <w:sz w:val="20"/>
              </w:rPr>
              <w:t>
</w:t>
            </w:r>
            <w:r>
              <w:rPr>
                <w:rFonts w:ascii="Times New Roman"/>
                <w:b w:val="false"/>
                <w:i/>
                <w:color w:val="000000"/>
                <w:sz w:val="20"/>
              </w:rPr>
              <w:t>07</w:t>
            </w:r>
          </w:p>
          <w:bookmarkEnd w:id="55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7662354,0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7662354,0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1172000,0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6490354,0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2" w:id="554"/>
          <w:p>
            <w:pPr>
              <w:spacing w:after="20"/>
              <w:ind w:left="20"/>
              <w:jc w:val="both"/>
            </w:pPr>
            <w:r>
              <w:rPr>
                <w:rFonts w:ascii="Times New Roman"/>
                <w:b w:val="false"/>
                <w:i w:val="false"/>
                <w:color w:val="000000"/>
                <w:sz w:val="20"/>
              </w:rPr>
              <w:t>
</w:t>
            </w:r>
            <w:r>
              <w:rPr>
                <w:rFonts w:ascii="Times New Roman"/>
                <w:b w:val="false"/>
                <w:i/>
                <w:color w:val="000000"/>
                <w:sz w:val="20"/>
              </w:rPr>
              <w:t>07</w:t>
            </w:r>
          </w:p>
          <w:bookmarkEnd w:id="55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14715871,8</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4547918,8</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4547918,8</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10167953,0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энергетика және тұрғын үй-коммуналдық шаруашылық саласындағы мемлекеттік саясатты іске асыру жөніндегі қызметтер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103593,0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911302,0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сумен жабдықтау және су бұру жүйелерін дамытуға берілетін нысаналы даму трансферттері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8164719,0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986288,0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1" w:id="555"/>
          <w:p>
            <w:pPr>
              <w:spacing w:after="20"/>
              <w:ind w:left="20"/>
              <w:jc w:val="both"/>
            </w:pPr>
            <w:r>
              <w:rPr>
                <w:rFonts w:ascii="Times New Roman"/>
                <w:b w:val="false"/>
                <w:i w:val="false"/>
                <w:color w:val="000000"/>
                <w:sz w:val="20"/>
              </w:rPr>
              <w:t>
08</w:t>
            </w:r>
          </w:p>
          <w:bookmarkEnd w:id="55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6877087,0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2" w:id="556"/>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55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1241525,0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3" w:id="557"/>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55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1241525,0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4" w:id="558"/>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55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65474,0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5" w:id="559"/>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55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88418,0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6" w:id="560"/>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56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319378,0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7" w:id="561"/>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56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757696,0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10559,0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9" w:id="562"/>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56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4316275,0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4316275,0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дене шынықтыру және спорт саласында мемлекеттік саясатты іске асыру жөніндегі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71374,0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4192620,0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мемлекеттiк мекемелердiң және ұйымдардың күрделi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23648,0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5" w:id="563"/>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56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1108648,0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6" w:id="564"/>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56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архивтер және құжаттама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371862,0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7" w:id="565"/>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56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архив ісін басқару жөніндегі мемлекеттік саясатты іске асыру жөніндегі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33651,0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8" w:id="566"/>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56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336875,0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0" w:id="567"/>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56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322377,0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1" w:id="568"/>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56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322377,0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2" w:id="569"/>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56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325790,0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3" w:id="570"/>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57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325790,0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4" w:id="571"/>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57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88619,0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5" w:id="572"/>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57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тілдерді дамыту саласындағы мемлекеттік саясатты іске асыру жөніндегі қызметтер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47397,0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6" w:id="573"/>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57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40853,0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8" w:id="574"/>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57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9" w:id="575"/>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57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кәсiпкерлiк және индустриалдық-инновациялық даму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0" w:id="576"/>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57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1" w:id="577"/>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57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200336,0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2" w:id="578"/>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57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120339,0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3" w:id="579"/>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57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118132,0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79997,0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30346,0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49136,0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9" w:id="580"/>
          <w:p>
            <w:pPr>
              <w:spacing w:after="20"/>
              <w:ind w:left="20"/>
              <w:jc w:val="both"/>
            </w:pPr>
            <w:r>
              <w:rPr>
                <w:rFonts w:ascii="Times New Roman"/>
                <w:b w:val="false"/>
                <w:i w:val="false"/>
                <w:color w:val="000000"/>
                <w:sz w:val="20"/>
              </w:rPr>
              <w:t>
09</w:t>
            </w:r>
          </w:p>
          <w:bookmarkEnd w:id="58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584783,0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584783,0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584783,0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584783,0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3" w:id="581"/>
          <w:p>
            <w:pPr>
              <w:spacing w:after="20"/>
              <w:ind w:left="20"/>
              <w:jc w:val="both"/>
            </w:pPr>
            <w:r>
              <w:rPr>
                <w:rFonts w:ascii="Times New Roman"/>
                <w:b w:val="false"/>
                <w:i w:val="false"/>
                <w:color w:val="000000"/>
                <w:sz w:val="20"/>
              </w:rPr>
              <w:t>
10</w:t>
            </w:r>
          </w:p>
          <w:bookmarkEnd w:id="58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21166499,0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4" w:id="582"/>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58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19957410,0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5" w:id="583"/>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58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19721679,0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6" w:id="584"/>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58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177074,0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7" w:id="585"/>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58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345662,0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9" w:id="586"/>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58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таурларын өндірушілерге су жеткізу бойынша көрсетілетін қызметтердің құнын субсидиялау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0" w:id="587"/>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58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16059,0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4355382,0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7385034,0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139956,0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588005,0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дамытуды, мал шаруашылығы өнімдерінің өнімділігі мен сапасын арттыруды субсидиялау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5848913,0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мал шаруашылығы саласындағы терең қайта өңдеу өнімдерінің өндірісі үшін қайта өңдеу кәсіпорындарының оны сатып алуға жұмсайтын шығындарын субсидиялау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518895,0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252769,0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микроқаржы ұйымдарының операциялық шығындарын субсидиялау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86079,0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235731,0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89915,0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37245,0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104270,0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7" w:id="588"/>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58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918922,0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8" w:id="589"/>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58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918922,0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9" w:id="590"/>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59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899257,0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0" w:id="591"/>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59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1" w:id="592"/>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59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182013,0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2" w:id="593"/>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59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182013,0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3" w:id="594"/>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59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93590,0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4" w:id="595"/>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59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84156,0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7" w:id="596"/>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59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108154,0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8" w:id="597"/>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59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60958,0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9" w:id="598"/>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59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60714,0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47196,0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46869,0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4" w:id="599"/>
          <w:p>
            <w:pPr>
              <w:spacing w:after="20"/>
              <w:ind w:left="20"/>
              <w:jc w:val="both"/>
            </w:pPr>
            <w:r>
              <w:rPr>
                <w:rFonts w:ascii="Times New Roman"/>
                <w:b w:val="false"/>
                <w:i w:val="false"/>
                <w:color w:val="000000"/>
                <w:sz w:val="20"/>
              </w:rPr>
              <w:t>
11</w:t>
            </w:r>
          </w:p>
          <w:bookmarkEnd w:id="59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152244,0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5" w:id="600"/>
          <w:p>
            <w:pPr>
              <w:spacing w:after="20"/>
              <w:ind w:left="20"/>
              <w:jc w:val="both"/>
            </w:pPr>
            <w:r>
              <w:rPr>
                <w:rFonts w:ascii="Times New Roman"/>
                <w:b w:val="false"/>
                <w:i w:val="false"/>
                <w:color w:val="000000"/>
                <w:sz w:val="20"/>
              </w:rPr>
              <w:t>
</w:t>
            </w:r>
            <w:r>
              <w:rPr>
                <w:rFonts w:ascii="Times New Roman"/>
                <w:b w:val="false"/>
                <w:i/>
                <w:color w:val="000000"/>
                <w:sz w:val="20"/>
              </w:rPr>
              <w:t>11</w:t>
            </w:r>
          </w:p>
          <w:bookmarkEnd w:id="60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152244,0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97748,0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97361,0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54496,0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54466,0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2" w:id="601"/>
          <w:p>
            <w:pPr>
              <w:spacing w:after="20"/>
              <w:ind w:left="20"/>
              <w:jc w:val="both"/>
            </w:pPr>
            <w:r>
              <w:rPr>
                <w:rFonts w:ascii="Times New Roman"/>
                <w:b w:val="false"/>
                <w:i w:val="false"/>
                <w:color w:val="000000"/>
                <w:sz w:val="20"/>
              </w:rPr>
              <w:t>
12</w:t>
            </w:r>
          </w:p>
          <w:bookmarkEnd w:id="60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15559011,0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3" w:id="602"/>
          <w:p>
            <w:pPr>
              <w:spacing w:after="20"/>
              <w:ind w:left="20"/>
              <w:jc w:val="both"/>
            </w:pPr>
            <w:r>
              <w:rPr>
                <w:rFonts w:ascii="Times New Roman"/>
                <w:b w:val="false"/>
                <w:i w:val="false"/>
                <w:color w:val="000000"/>
                <w:sz w:val="20"/>
              </w:rPr>
              <w:t>
</w:t>
            </w:r>
            <w:r>
              <w:rPr>
                <w:rFonts w:ascii="Times New Roman"/>
                <w:b w:val="false"/>
                <w:i/>
                <w:color w:val="000000"/>
                <w:sz w:val="20"/>
              </w:rPr>
              <w:t>12</w:t>
            </w:r>
          </w:p>
          <w:bookmarkEnd w:id="60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15323267,0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4" w:id="603"/>
          <w:p>
            <w:pPr>
              <w:spacing w:after="20"/>
              <w:ind w:left="20"/>
              <w:jc w:val="both"/>
            </w:pPr>
            <w:r>
              <w:rPr>
                <w:rFonts w:ascii="Times New Roman"/>
                <w:b w:val="false"/>
                <w:i w:val="false"/>
                <w:color w:val="000000"/>
                <w:sz w:val="20"/>
              </w:rPr>
              <w:t>
</w:t>
            </w:r>
            <w:r>
              <w:rPr>
                <w:rFonts w:ascii="Times New Roman"/>
                <w:b w:val="false"/>
                <w:i/>
                <w:color w:val="000000"/>
                <w:sz w:val="20"/>
              </w:rPr>
              <w:t>12</w:t>
            </w:r>
          </w:p>
          <w:bookmarkEnd w:id="60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15323267,0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1413560,0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6" w:id="604"/>
          <w:p>
            <w:pPr>
              <w:spacing w:after="20"/>
              <w:ind w:left="20"/>
              <w:jc w:val="both"/>
            </w:pPr>
            <w:r>
              <w:rPr>
                <w:rFonts w:ascii="Times New Roman"/>
                <w:b w:val="false"/>
                <w:i w:val="false"/>
                <w:color w:val="000000"/>
                <w:sz w:val="20"/>
              </w:rPr>
              <w:t>
</w:t>
            </w:r>
            <w:r>
              <w:rPr>
                <w:rFonts w:ascii="Times New Roman"/>
                <w:b w:val="false"/>
                <w:i/>
                <w:color w:val="000000"/>
                <w:sz w:val="20"/>
              </w:rPr>
              <w:t>12</w:t>
            </w:r>
          </w:p>
          <w:bookmarkEnd w:id="60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11406519,0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2503188,0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8" w:id="605"/>
          <w:p>
            <w:pPr>
              <w:spacing w:after="20"/>
              <w:ind w:left="20"/>
              <w:jc w:val="both"/>
            </w:pPr>
            <w:r>
              <w:rPr>
                <w:rFonts w:ascii="Times New Roman"/>
                <w:b w:val="false"/>
                <w:i w:val="false"/>
                <w:color w:val="000000"/>
                <w:sz w:val="20"/>
              </w:rPr>
              <w:t>
</w:t>
            </w:r>
            <w:r>
              <w:rPr>
                <w:rFonts w:ascii="Times New Roman"/>
                <w:b w:val="false"/>
                <w:i/>
                <w:color w:val="000000"/>
                <w:sz w:val="20"/>
              </w:rPr>
              <w:t>12</w:t>
            </w:r>
          </w:p>
          <w:bookmarkEnd w:id="60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235744,0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9" w:id="606"/>
          <w:p>
            <w:pPr>
              <w:spacing w:after="20"/>
              <w:ind w:left="20"/>
              <w:jc w:val="both"/>
            </w:pPr>
            <w:r>
              <w:rPr>
                <w:rFonts w:ascii="Times New Roman"/>
                <w:b w:val="false"/>
                <w:i w:val="false"/>
                <w:color w:val="000000"/>
                <w:sz w:val="20"/>
              </w:rPr>
              <w:t>
</w:t>
            </w:r>
            <w:r>
              <w:rPr>
                <w:rFonts w:ascii="Times New Roman"/>
                <w:b w:val="false"/>
                <w:i/>
                <w:color w:val="000000"/>
                <w:sz w:val="20"/>
              </w:rPr>
              <w:t>12</w:t>
            </w:r>
          </w:p>
          <w:bookmarkEnd w:id="60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235744,0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0" w:id="607"/>
          <w:p>
            <w:pPr>
              <w:spacing w:after="20"/>
              <w:ind w:left="20"/>
              <w:jc w:val="both"/>
            </w:pPr>
            <w:r>
              <w:rPr>
                <w:rFonts w:ascii="Times New Roman"/>
                <w:b w:val="false"/>
                <w:i w:val="false"/>
                <w:color w:val="000000"/>
                <w:sz w:val="20"/>
              </w:rPr>
              <w:t>
</w:t>
            </w:r>
            <w:r>
              <w:rPr>
                <w:rFonts w:ascii="Times New Roman"/>
                <w:b w:val="false"/>
                <w:i/>
                <w:color w:val="000000"/>
                <w:sz w:val="20"/>
              </w:rPr>
              <w:t>12</w:t>
            </w:r>
          </w:p>
          <w:bookmarkEnd w:id="60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73305,0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1" w:id="608"/>
          <w:p>
            <w:pPr>
              <w:spacing w:after="20"/>
              <w:ind w:left="20"/>
              <w:jc w:val="both"/>
            </w:pPr>
            <w:r>
              <w:rPr>
                <w:rFonts w:ascii="Times New Roman"/>
                <w:b w:val="false"/>
                <w:i w:val="false"/>
                <w:color w:val="000000"/>
                <w:sz w:val="20"/>
              </w:rPr>
              <w:t>
</w:t>
            </w:r>
            <w:r>
              <w:rPr>
                <w:rFonts w:ascii="Times New Roman"/>
                <w:b w:val="false"/>
                <w:i/>
                <w:color w:val="000000"/>
                <w:sz w:val="20"/>
              </w:rPr>
              <w:t>12</w:t>
            </w:r>
          </w:p>
          <w:bookmarkEnd w:id="60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162095,0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3" w:id="609"/>
          <w:p>
            <w:pPr>
              <w:spacing w:after="20"/>
              <w:ind w:left="20"/>
              <w:jc w:val="both"/>
            </w:pPr>
            <w:r>
              <w:rPr>
                <w:rFonts w:ascii="Times New Roman"/>
                <w:b w:val="false"/>
                <w:i w:val="false"/>
                <w:color w:val="000000"/>
                <w:sz w:val="20"/>
              </w:rPr>
              <w:t>
13</w:t>
            </w:r>
          </w:p>
          <w:bookmarkEnd w:id="60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5422227,4</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2236642,0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2236642,0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мөлшерлемені субсидиялау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1988296,0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133346,0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0" w:id="610"/>
          <w:p>
            <w:pPr>
              <w:spacing w:after="20"/>
              <w:ind w:left="20"/>
              <w:jc w:val="both"/>
            </w:pPr>
            <w:r>
              <w:rPr>
                <w:rFonts w:ascii="Times New Roman"/>
                <w:b w:val="false"/>
                <w:i w:val="false"/>
                <w:color w:val="000000"/>
                <w:sz w:val="20"/>
              </w:rPr>
              <w:t>
</w:t>
            </w:r>
            <w:r>
              <w:rPr>
                <w:rFonts w:ascii="Times New Roman"/>
                <w:b w:val="false"/>
                <w:i/>
                <w:color w:val="000000"/>
                <w:sz w:val="20"/>
              </w:rPr>
              <w:t>13</w:t>
            </w:r>
          </w:p>
          <w:bookmarkEnd w:id="61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3185585,4</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5588,6</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5588,6</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3" w:id="611"/>
          <w:p>
            <w:pPr>
              <w:spacing w:after="20"/>
              <w:ind w:left="20"/>
              <w:jc w:val="both"/>
            </w:pPr>
            <w:r>
              <w:rPr>
                <w:rFonts w:ascii="Times New Roman"/>
                <w:b w:val="false"/>
                <w:i w:val="false"/>
                <w:color w:val="000000"/>
                <w:sz w:val="20"/>
              </w:rPr>
              <w:t>
</w:t>
            </w:r>
            <w:r>
              <w:rPr>
                <w:rFonts w:ascii="Times New Roman"/>
                <w:b w:val="false"/>
                <w:i/>
                <w:color w:val="000000"/>
                <w:sz w:val="20"/>
              </w:rPr>
              <w:t>13</w:t>
            </w:r>
          </w:p>
          <w:bookmarkEnd w:id="61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88202,0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4" w:id="612"/>
          <w:p>
            <w:pPr>
              <w:spacing w:after="20"/>
              <w:ind w:left="20"/>
              <w:jc w:val="both"/>
            </w:pPr>
            <w:r>
              <w:rPr>
                <w:rFonts w:ascii="Times New Roman"/>
                <w:b w:val="false"/>
                <w:i w:val="false"/>
                <w:color w:val="000000"/>
                <w:sz w:val="20"/>
              </w:rPr>
              <w:t>
</w:t>
            </w:r>
            <w:r>
              <w:rPr>
                <w:rFonts w:ascii="Times New Roman"/>
                <w:b w:val="false"/>
                <w:i/>
                <w:color w:val="000000"/>
                <w:sz w:val="20"/>
              </w:rPr>
              <w:t>13</w:t>
            </w:r>
          </w:p>
          <w:bookmarkEnd w:id="61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88202,0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5" w:id="613"/>
          <w:p>
            <w:pPr>
              <w:spacing w:after="20"/>
              <w:ind w:left="20"/>
              <w:jc w:val="both"/>
            </w:pPr>
            <w:r>
              <w:rPr>
                <w:rFonts w:ascii="Times New Roman"/>
                <w:b w:val="false"/>
                <w:i w:val="false"/>
                <w:color w:val="000000"/>
                <w:sz w:val="20"/>
              </w:rPr>
              <w:t>
</w:t>
            </w:r>
            <w:r>
              <w:rPr>
                <w:rFonts w:ascii="Times New Roman"/>
                <w:b w:val="false"/>
                <w:i/>
                <w:color w:val="000000"/>
                <w:sz w:val="20"/>
              </w:rPr>
              <w:t>13</w:t>
            </w:r>
          </w:p>
          <w:bookmarkEnd w:id="61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2296866,0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6" w:id="614"/>
          <w:p>
            <w:pPr>
              <w:spacing w:after="20"/>
              <w:ind w:left="20"/>
              <w:jc w:val="both"/>
            </w:pPr>
            <w:r>
              <w:rPr>
                <w:rFonts w:ascii="Times New Roman"/>
                <w:b w:val="false"/>
                <w:i w:val="false"/>
                <w:color w:val="000000"/>
                <w:sz w:val="20"/>
              </w:rPr>
              <w:t>
</w:t>
            </w:r>
            <w:r>
              <w:rPr>
                <w:rFonts w:ascii="Times New Roman"/>
                <w:b w:val="false"/>
                <w:i/>
                <w:color w:val="000000"/>
                <w:sz w:val="20"/>
              </w:rPr>
              <w:t>13</w:t>
            </w:r>
          </w:p>
          <w:bookmarkEnd w:id="61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2296866,0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116139,0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115269,0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678789,8</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678789,8</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2" w:id="615"/>
          <w:p>
            <w:pPr>
              <w:spacing w:after="20"/>
              <w:ind w:left="20"/>
              <w:jc w:val="both"/>
            </w:pPr>
            <w:r>
              <w:rPr>
                <w:rFonts w:ascii="Times New Roman"/>
                <w:b w:val="false"/>
                <w:i w:val="false"/>
                <w:color w:val="000000"/>
                <w:sz w:val="20"/>
              </w:rPr>
              <w:t>
14</w:t>
            </w:r>
          </w:p>
          <w:bookmarkEnd w:id="61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6" w:id="616"/>
          <w:p>
            <w:pPr>
              <w:spacing w:after="20"/>
              <w:ind w:left="20"/>
              <w:jc w:val="both"/>
            </w:pPr>
            <w:r>
              <w:rPr>
                <w:rFonts w:ascii="Times New Roman"/>
                <w:b w:val="false"/>
                <w:i w:val="false"/>
                <w:color w:val="000000"/>
                <w:sz w:val="20"/>
              </w:rPr>
              <w:t>
15</w:t>
            </w:r>
          </w:p>
          <w:bookmarkEnd w:id="61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32648313,0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7" w:id="617"/>
          <w:p>
            <w:pPr>
              <w:spacing w:after="20"/>
              <w:ind w:left="20"/>
              <w:jc w:val="both"/>
            </w:pPr>
            <w:r>
              <w:rPr>
                <w:rFonts w:ascii="Times New Roman"/>
                <w:b w:val="false"/>
                <w:i w:val="false"/>
                <w:color w:val="000000"/>
                <w:sz w:val="20"/>
              </w:rPr>
              <w:t>
</w:t>
            </w:r>
            <w:r>
              <w:rPr>
                <w:rFonts w:ascii="Times New Roman"/>
                <w:b w:val="false"/>
                <w:i/>
                <w:color w:val="000000"/>
                <w:sz w:val="20"/>
              </w:rPr>
              <w:t>15</w:t>
            </w:r>
          </w:p>
          <w:bookmarkEnd w:id="61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32648313,0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8" w:id="618"/>
          <w:p>
            <w:pPr>
              <w:spacing w:after="20"/>
              <w:ind w:left="20"/>
              <w:jc w:val="both"/>
            </w:pPr>
            <w:r>
              <w:rPr>
                <w:rFonts w:ascii="Times New Roman"/>
                <w:b w:val="false"/>
                <w:i w:val="false"/>
                <w:color w:val="000000"/>
                <w:sz w:val="20"/>
              </w:rPr>
              <w:t>
</w:t>
            </w:r>
            <w:r>
              <w:rPr>
                <w:rFonts w:ascii="Times New Roman"/>
                <w:b w:val="false"/>
                <w:i/>
                <w:color w:val="000000"/>
                <w:sz w:val="20"/>
              </w:rPr>
              <w:t>15</w:t>
            </w:r>
          </w:p>
          <w:bookmarkEnd w:id="61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32648313,0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9" w:id="619"/>
          <w:p>
            <w:pPr>
              <w:spacing w:after="20"/>
              <w:ind w:left="20"/>
              <w:jc w:val="both"/>
            </w:pPr>
            <w:r>
              <w:rPr>
                <w:rFonts w:ascii="Times New Roman"/>
                <w:b w:val="false"/>
                <w:i w:val="false"/>
                <w:color w:val="000000"/>
                <w:sz w:val="20"/>
              </w:rPr>
              <w:t>
</w:t>
            </w:r>
            <w:r>
              <w:rPr>
                <w:rFonts w:ascii="Times New Roman"/>
                <w:b w:val="false"/>
                <w:i/>
                <w:color w:val="000000"/>
                <w:sz w:val="20"/>
              </w:rPr>
              <w:t>15</w:t>
            </w:r>
          </w:p>
          <w:bookmarkEnd w:id="61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32648313,0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-2059494,0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1" w:id="620"/>
          <w:p>
            <w:pPr>
              <w:spacing w:after="20"/>
              <w:ind w:left="20"/>
              <w:jc w:val="both"/>
            </w:pPr>
            <w:r>
              <w:rPr>
                <w:rFonts w:ascii="Times New Roman"/>
                <w:b w:val="false"/>
                <w:i w:val="false"/>
                <w:color w:val="000000"/>
                <w:sz w:val="20"/>
              </w:rPr>
              <w:t>
Санаты</w:t>
            </w:r>
          </w:p>
          <w:bookmarkEnd w:id="620"/>
        </w:tc>
        <w:tc>
          <w:tcPr>
            <w:tcW w:w="3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мың теңге</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2" w:id="621"/>
          <w:p>
            <w:pPr>
              <w:spacing w:after="20"/>
              <w:ind w:left="20"/>
              <w:jc w:val="both"/>
            </w:pPr>
            <w:r>
              <w:rPr>
                <w:rFonts w:ascii="Times New Roman"/>
                <w:b w:val="false"/>
                <w:i w:val="false"/>
                <w:color w:val="000000"/>
                <w:sz w:val="20"/>
              </w:rPr>
              <w:t>
 </w:t>
            </w:r>
          </w:p>
          <w:bookmarkEnd w:id="62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3" w:id="622"/>
          <w:p>
            <w:pPr>
              <w:spacing w:after="20"/>
              <w:ind w:left="20"/>
              <w:jc w:val="both"/>
            </w:pPr>
            <w:r>
              <w:rPr>
                <w:rFonts w:ascii="Times New Roman"/>
                <w:b w:val="false"/>
                <w:i w:val="false"/>
                <w:color w:val="000000"/>
                <w:sz w:val="20"/>
              </w:rPr>
              <w:t>
 </w:t>
            </w:r>
          </w:p>
          <w:bookmarkEnd w:id="62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4" w:id="623"/>
          <w:p>
            <w:pPr>
              <w:spacing w:after="20"/>
              <w:ind w:left="20"/>
              <w:jc w:val="both"/>
            </w:pPr>
            <w:r>
              <w:rPr>
                <w:rFonts w:ascii="Times New Roman"/>
                <w:b w:val="false"/>
                <w:i w:val="false"/>
                <w:color w:val="000000"/>
                <w:sz w:val="20"/>
              </w:rPr>
              <w:t>
 </w:t>
            </w:r>
          </w:p>
          <w:bookmarkEnd w:id="62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2059494,0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6" w:id="624"/>
          <w:p>
            <w:pPr>
              <w:spacing w:after="20"/>
              <w:ind w:left="20"/>
              <w:jc w:val="both"/>
            </w:pPr>
            <w:r>
              <w:rPr>
                <w:rFonts w:ascii="Times New Roman"/>
                <w:b w:val="false"/>
                <w:i w:val="false"/>
                <w:color w:val="000000"/>
                <w:sz w:val="20"/>
              </w:rPr>
              <w:t>
5</w:t>
            </w:r>
          </w:p>
          <w:bookmarkEnd w:id="62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2059494,0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7" w:id="625"/>
          <w:p>
            <w:pPr>
              <w:spacing w:after="20"/>
              <w:ind w:left="20"/>
              <w:jc w:val="both"/>
            </w:pPr>
            <w:r>
              <w:rPr>
                <w:rFonts w:ascii="Times New Roman"/>
                <w:b w:val="false"/>
                <w:i w:val="false"/>
                <w:color w:val="000000"/>
                <w:sz w:val="20"/>
              </w:rPr>
              <w:t>
</w:t>
            </w:r>
            <w:r>
              <w:rPr>
                <w:rFonts w:ascii="Times New Roman"/>
                <w:b w:val="false"/>
                <w:i/>
                <w:color w:val="000000"/>
                <w:sz w:val="20"/>
              </w:rPr>
              <w:t>5</w:t>
            </w:r>
          </w:p>
          <w:bookmarkEnd w:id="62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2059494,0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8" w:id="626"/>
          <w:p>
            <w:pPr>
              <w:spacing w:after="20"/>
              <w:ind w:left="20"/>
              <w:jc w:val="both"/>
            </w:pPr>
            <w:r>
              <w:rPr>
                <w:rFonts w:ascii="Times New Roman"/>
                <w:b w:val="false"/>
                <w:i w:val="false"/>
                <w:color w:val="000000"/>
                <w:sz w:val="20"/>
              </w:rPr>
              <w:t>
</w:t>
            </w:r>
            <w:r>
              <w:rPr>
                <w:rFonts w:ascii="Times New Roman"/>
                <w:b w:val="false"/>
                <w:i/>
                <w:color w:val="000000"/>
                <w:sz w:val="20"/>
              </w:rPr>
              <w:t>5</w:t>
            </w:r>
          </w:p>
          <w:bookmarkEnd w:id="62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2059494,0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3419139,5</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3419139,5</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1" w:id="627"/>
          <w:p>
            <w:pPr>
              <w:spacing w:after="20"/>
              <w:ind w:left="20"/>
              <w:jc w:val="both"/>
            </w:pPr>
            <w:r>
              <w:rPr>
                <w:rFonts w:ascii="Times New Roman"/>
                <w:b w:val="false"/>
                <w:i w:val="false"/>
                <w:color w:val="000000"/>
                <w:sz w:val="20"/>
              </w:rPr>
              <w:t>
13</w:t>
            </w:r>
          </w:p>
          <w:bookmarkEnd w:id="62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3419139,5</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2" w:id="628"/>
          <w:p>
            <w:pPr>
              <w:spacing w:after="20"/>
              <w:ind w:left="20"/>
              <w:jc w:val="both"/>
            </w:pPr>
            <w:r>
              <w:rPr>
                <w:rFonts w:ascii="Times New Roman"/>
                <w:b w:val="false"/>
                <w:i w:val="false"/>
                <w:color w:val="000000"/>
                <w:sz w:val="20"/>
              </w:rPr>
              <w:t>
</w:t>
            </w:r>
            <w:r>
              <w:rPr>
                <w:rFonts w:ascii="Times New Roman"/>
                <w:b w:val="false"/>
                <w:i/>
                <w:color w:val="000000"/>
                <w:sz w:val="20"/>
              </w:rPr>
              <w:t>13</w:t>
            </w:r>
          </w:p>
          <w:bookmarkEnd w:id="62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3419139,5</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3419139,5</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3419139,5</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2059494,0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 Бюджет тапшылығын қаржыландыру (профицитін пайдалану)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-2059494,0</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