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cfb76" w14:textId="9ccfb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2008 жылғы 12 мамырдағы № 286 "Қостанай ауданы Мичурин ауылдық округі аумағындағы "Туристік коттедж қалашығының кешенді қызмет көрсету туристік супермаркеті" объектісінің құрылысына арналған телімде Тобыл өзенінің су қорғау аймағы мен белдеуі, оларды шаруашылықта пайдаланудың режимі мен ерекше жағдайларын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2017 жылғы 3 қарашадағы № 554 қаулысы. Қостанай облысының Әділет департаментінде 2017 жылғы 27 қарашада № 7341 болып тіркелді. Күші жойылды - Қостанай облысы әкімдігінің 2022 жылғы 3 тамыздағы № 344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39-бабына</w:t>
      </w:r>
      <w:r>
        <w:rPr>
          <w:rFonts w:ascii="Times New Roman"/>
          <w:b w:val="false"/>
          <w:i w:val="false"/>
          <w:color w:val="000000"/>
          <w:sz w:val="28"/>
        </w:rPr>
        <w:t xml:space="preserve"> сәйкес, қолданыстағы заңнамаға сәйкес келтіру мақсатында Қостанай облысының әкімдігі </w:t>
      </w:r>
      <w:r>
        <w:rPr>
          <w:rFonts w:ascii="Times New Roman"/>
          <w:b/>
          <w:i w:val="false"/>
          <w:color w:val="000000"/>
          <w:sz w:val="28"/>
        </w:rPr>
        <w:t>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2008 жылғы 12 мамырдағы № 286 "Қостанай ауданы Мичурин ауылдық округі аумағындағы "Туристік коттедж қалашығының кешенді қызмет көрсету туристік супермаркеті" объектісінің құрылысына арналған телімде Тобыл өзенінің су қорғау аймағы мен белдеуі, оларды шаруашылықта пайдаланудың режимі мен ерекше жағдайларын белгілеу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3637 болып тіркелген, 2008 жылғы 18 маусымда "Қостанай таңы" газетінде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қаулының мемлекеттік тілдегі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"Қостанай ауданы Мичурин ауылдық округі аумағындағы "Туристік коттедж қалашығының кешенді қызмет көрсету туристік супермаркеті" объектісінің құрылысына арналған учаскеде Тобыл өзенінің су қорғау аймағы мен белдеуін, оларды шаруашылықта пайдаланудың режимі мен ерекше жағдайларын белгілеу туралы", орыс тіліндегі мәтін өзгертілмейді;</w:t>
      </w:r>
    </w:p>
    <w:bookmarkEnd w:id="3"/>
    <w:bookmarkStart w:name="z8" w:id="4"/>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1-тармақтың</w:t>
      </w:r>
      <w:r>
        <w:rPr>
          <w:rFonts w:ascii="Times New Roman"/>
          <w:b w:val="false"/>
          <w:i w:val="false"/>
          <w:color w:val="000000"/>
          <w:sz w:val="28"/>
        </w:rPr>
        <w:t xml:space="preserve"> 1-абзацы жаңа редакцияда жазылсын:</w:t>
      </w:r>
    </w:p>
    <w:bookmarkEnd w:id="4"/>
    <w:bookmarkStart w:name="z9" w:id="5"/>
    <w:p>
      <w:pPr>
        <w:spacing w:after="0"/>
        <w:ind w:left="0"/>
        <w:jc w:val="both"/>
      </w:pPr>
      <w:r>
        <w:rPr>
          <w:rFonts w:ascii="Times New Roman"/>
          <w:b w:val="false"/>
          <w:i w:val="false"/>
          <w:color w:val="000000"/>
          <w:sz w:val="28"/>
        </w:rPr>
        <w:t>
      "1. Қостанай ауданы Мичурин ауылдық округі аумағындағы "Туристік коттедж қалашығының кешенді қызмет көрсету туристік супермаркеті" объектісінің құрылысына арналған учаскеде Тобыл өзенінің су қорғау аймағы мен белдеуі белгіленсін.", орыс тіліндегі мәтін өзгертілмейді;</w:t>
      </w:r>
    </w:p>
    <w:bookmarkEnd w:id="5"/>
    <w:bookmarkStart w:name="z10" w:id="6"/>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End w:id="6"/>
    <w:bookmarkStart w:name="z11" w:id="7"/>
    <w:p>
      <w:pPr>
        <w:spacing w:after="0"/>
        <w:ind w:left="0"/>
        <w:jc w:val="both"/>
      </w:pPr>
      <w:r>
        <w:rPr>
          <w:rFonts w:ascii="Times New Roman"/>
          <w:b w:val="false"/>
          <w:i w:val="false"/>
          <w:color w:val="000000"/>
          <w:sz w:val="28"/>
        </w:rPr>
        <w:t>
      "2. Қостанай ауданы Мичурин ауылдық округі аумағындағы "Туристік коттедж қалашығының кешенді қызмет көрсету туристік супермаркеті" объектісінің құрылысына арналған учаскеде Тобыл өзенінің су қорғау аймағы мен белдеуін шаруашылықта пайдаланудың режимі мен ерекше жағдайлары қосымшаға сәйкес белгіленсін.", орыс тіліндегі мәтін өзгертілмейді;</w:t>
      </w:r>
    </w:p>
    <w:bookmarkEnd w:id="7"/>
    <w:bookmarkStart w:name="z12" w:id="8"/>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9"/>
    <w:bookmarkStart w:name="z14" w:id="10"/>
    <w:p>
      <w:pPr>
        <w:spacing w:after="0"/>
        <w:ind w:left="0"/>
        <w:jc w:val="both"/>
      </w:pPr>
      <w:r>
        <w:rPr>
          <w:rFonts w:ascii="Times New Roman"/>
          <w:b w:val="false"/>
          <w:i w:val="false"/>
          <w:color w:val="000000"/>
          <w:sz w:val="28"/>
        </w:rPr>
        <w:t>
      "Қостанай ауданы Мичурин ауылдық округі аумағындағы "Туристік коттедж қалашығының кешенді қызмет көрсету туристік супермаркеті" объектісінің құрылысына арналған учаскеде Тобыл өзенінің су қорғау аймағы мен белдеуін шаруашылықта пайдаланудың режимі мен ерекше жағдайлары", орыс тіліндегі мәтін өзгертілмейді.</w:t>
      </w:r>
    </w:p>
    <w:bookmarkEnd w:id="10"/>
    <w:bookmarkStart w:name="z15" w:id="11"/>
    <w:p>
      <w:pPr>
        <w:spacing w:after="0"/>
        <w:ind w:left="0"/>
        <w:jc w:val="both"/>
      </w:pPr>
      <w:r>
        <w:rPr>
          <w:rFonts w:ascii="Times New Roman"/>
          <w:b w:val="false"/>
          <w:i w:val="false"/>
          <w:color w:val="000000"/>
          <w:sz w:val="28"/>
        </w:rPr>
        <w:t>
      2. Осы қаулының орындалуын бақылау Қостанай облысы әкімінің жетекшілік ететін орынбасарына жүктелсін.</w:t>
      </w:r>
    </w:p>
    <w:bookmarkEnd w:id="11"/>
    <w:bookmarkStart w:name="z16" w:id="12"/>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bookmarkStart w:name="z18" w:id="13"/>
    <w:p>
      <w:pPr>
        <w:spacing w:after="0"/>
        <w:ind w:left="0"/>
        <w:jc w:val="both"/>
      </w:pPr>
      <w:r>
        <w:rPr>
          <w:rFonts w:ascii="Times New Roman"/>
          <w:b w:val="false"/>
          <w:i w:val="false"/>
          <w:color w:val="000000"/>
          <w:sz w:val="28"/>
        </w:rPr>
        <w:t>
      "КЕЛІСІЛДІ"</w:t>
      </w:r>
    </w:p>
    <w:bookmarkEnd w:id="13"/>
    <w:bookmarkStart w:name="z19" w:id="14"/>
    <w:p>
      <w:pPr>
        <w:spacing w:after="0"/>
        <w:ind w:left="0"/>
        <w:jc w:val="both"/>
      </w:pPr>
      <w:r>
        <w:rPr>
          <w:rFonts w:ascii="Times New Roman"/>
          <w:b w:val="false"/>
          <w:i w:val="false"/>
          <w:color w:val="000000"/>
          <w:sz w:val="28"/>
        </w:rPr>
        <w:t>
      "Қазақстан Республикасы Ауыл</w:t>
      </w:r>
    </w:p>
    <w:bookmarkEnd w:id="14"/>
    <w:bookmarkStart w:name="z20" w:id="15"/>
    <w:p>
      <w:pPr>
        <w:spacing w:after="0"/>
        <w:ind w:left="0"/>
        <w:jc w:val="both"/>
      </w:pPr>
      <w:r>
        <w:rPr>
          <w:rFonts w:ascii="Times New Roman"/>
          <w:b w:val="false"/>
          <w:i w:val="false"/>
          <w:color w:val="000000"/>
          <w:sz w:val="28"/>
        </w:rPr>
        <w:t>
      шаруашылығы министрлігі Су</w:t>
      </w:r>
    </w:p>
    <w:bookmarkEnd w:id="15"/>
    <w:bookmarkStart w:name="z21" w:id="16"/>
    <w:p>
      <w:pPr>
        <w:spacing w:after="0"/>
        <w:ind w:left="0"/>
        <w:jc w:val="both"/>
      </w:pPr>
      <w:r>
        <w:rPr>
          <w:rFonts w:ascii="Times New Roman"/>
          <w:b w:val="false"/>
          <w:i w:val="false"/>
          <w:color w:val="000000"/>
          <w:sz w:val="28"/>
        </w:rPr>
        <w:t>
      ресурстары комитетінің Су</w:t>
      </w:r>
    </w:p>
    <w:bookmarkEnd w:id="16"/>
    <w:bookmarkStart w:name="z22" w:id="17"/>
    <w:p>
      <w:pPr>
        <w:spacing w:after="0"/>
        <w:ind w:left="0"/>
        <w:jc w:val="both"/>
      </w:pPr>
      <w:r>
        <w:rPr>
          <w:rFonts w:ascii="Times New Roman"/>
          <w:b w:val="false"/>
          <w:i w:val="false"/>
          <w:color w:val="000000"/>
          <w:sz w:val="28"/>
        </w:rPr>
        <w:t>
      ресурстарын пайдалануды</w:t>
      </w:r>
    </w:p>
    <w:bookmarkEnd w:id="17"/>
    <w:bookmarkStart w:name="z23" w:id="18"/>
    <w:p>
      <w:pPr>
        <w:spacing w:after="0"/>
        <w:ind w:left="0"/>
        <w:jc w:val="both"/>
      </w:pPr>
      <w:r>
        <w:rPr>
          <w:rFonts w:ascii="Times New Roman"/>
          <w:b w:val="false"/>
          <w:i w:val="false"/>
          <w:color w:val="000000"/>
          <w:sz w:val="28"/>
        </w:rPr>
        <w:t>
      реттеу және қорғау жөніндегі</w:t>
      </w:r>
    </w:p>
    <w:bookmarkEnd w:id="18"/>
    <w:bookmarkStart w:name="z24" w:id="19"/>
    <w:p>
      <w:pPr>
        <w:spacing w:after="0"/>
        <w:ind w:left="0"/>
        <w:jc w:val="both"/>
      </w:pPr>
      <w:r>
        <w:rPr>
          <w:rFonts w:ascii="Times New Roman"/>
          <w:b w:val="false"/>
          <w:i w:val="false"/>
          <w:color w:val="000000"/>
          <w:sz w:val="28"/>
        </w:rPr>
        <w:t>
      Тобыл-Торғай бассейндік</w:t>
      </w:r>
    </w:p>
    <w:bookmarkEnd w:id="19"/>
    <w:bookmarkStart w:name="z25" w:id="20"/>
    <w:p>
      <w:pPr>
        <w:spacing w:after="0"/>
        <w:ind w:left="0"/>
        <w:jc w:val="both"/>
      </w:pPr>
      <w:r>
        <w:rPr>
          <w:rFonts w:ascii="Times New Roman"/>
          <w:b w:val="false"/>
          <w:i w:val="false"/>
          <w:color w:val="000000"/>
          <w:sz w:val="28"/>
        </w:rPr>
        <w:t>
      инспекциясы" республикалық</w:t>
      </w:r>
    </w:p>
    <w:bookmarkEnd w:id="20"/>
    <w:bookmarkStart w:name="z26" w:id="21"/>
    <w:p>
      <w:pPr>
        <w:spacing w:after="0"/>
        <w:ind w:left="0"/>
        <w:jc w:val="both"/>
      </w:pPr>
      <w:r>
        <w:rPr>
          <w:rFonts w:ascii="Times New Roman"/>
          <w:b w:val="false"/>
          <w:i w:val="false"/>
          <w:color w:val="000000"/>
          <w:sz w:val="28"/>
        </w:rPr>
        <w:t>
      мемлекеттік мекемесінің басшысы</w:t>
      </w:r>
    </w:p>
    <w:bookmarkEnd w:id="21"/>
    <w:bookmarkStart w:name="z27" w:id="22"/>
    <w:p>
      <w:pPr>
        <w:spacing w:after="0"/>
        <w:ind w:left="0"/>
        <w:jc w:val="both"/>
      </w:pPr>
      <w:r>
        <w:rPr>
          <w:rFonts w:ascii="Times New Roman"/>
          <w:b w:val="false"/>
          <w:i w:val="false"/>
          <w:color w:val="000000"/>
          <w:sz w:val="28"/>
        </w:rPr>
        <w:t>
      ________________ Г. Оспанбекова</w:t>
      </w:r>
    </w:p>
    <w:bookmarkEnd w:id="22"/>
    <w:bookmarkStart w:name="z28" w:id="23"/>
    <w:p>
      <w:pPr>
        <w:spacing w:after="0"/>
        <w:ind w:left="0"/>
        <w:jc w:val="both"/>
      </w:pPr>
      <w:r>
        <w:rPr>
          <w:rFonts w:ascii="Times New Roman"/>
          <w:b w:val="false"/>
          <w:i w:val="false"/>
          <w:color w:val="000000"/>
          <w:sz w:val="28"/>
        </w:rPr>
        <w:t>
      2017 жылғы 3 қараша</w:t>
      </w:r>
    </w:p>
    <w:bookmarkEnd w:id="23"/>
    <w:bookmarkStart w:name="z29" w:id="24"/>
    <w:p>
      <w:pPr>
        <w:spacing w:after="0"/>
        <w:ind w:left="0"/>
        <w:jc w:val="both"/>
      </w:pPr>
      <w:r>
        <w:rPr>
          <w:rFonts w:ascii="Times New Roman"/>
          <w:b w:val="false"/>
          <w:i w:val="false"/>
          <w:color w:val="000000"/>
          <w:sz w:val="28"/>
        </w:rPr>
        <w:t>
      "КЕЛІСІЛДІ"</w:t>
      </w:r>
    </w:p>
    <w:bookmarkEnd w:id="24"/>
    <w:bookmarkStart w:name="z30" w:id="25"/>
    <w:p>
      <w:pPr>
        <w:spacing w:after="0"/>
        <w:ind w:left="0"/>
        <w:jc w:val="both"/>
      </w:pPr>
      <w:r>
        <w:rPr>
          <w:rFonts w:ascii="Times New Roman"/>
          <w:b w:val="false"/>
          <w:i w:val="false"/>
          <w:color w:val="000000"/>
          <w:sz w:val="28"/>
        </w:rPr>
        <w:t>
      "Қазақстан Республикасы Денсаулық</w:t>
      </w:r>
    </w:p>
    <w:bookmarkEnd w:id="25"/>
    <w:bookmarkStart w:name="z31" w:id="26"/>
    <w:p>
      <w:pPr>
        <w:spacing w:after="0"/>
        <w:ind w:left="0"/>
        <w:jc w:val="both"/>
      </w:pPr>
      <w:r>
        <w:rPr>
          <w:rFonts w:ascii="Times New Roman"/>
          <w:b w:val="false"/>
          <w:i w:val="false"/>
          <w:color w:val="000000"/>
          <w:sz w:val="28"/>
        </w:rPr>
        <w:t>
      сақтау министрлігі Қоғамдық</w:t>
      </w:r>
    </w:p>
    <w:bookmarkEnd w:id="26"/>
    <w:bookmarkStart w:name="z32" w:id="27"/>
    <w:p>
      <w:pPr>
        <w:spacing w:after="0"/>
        <w:ind w:left="0"/>
        <w:jc w:val="both"/>
      </w:pPr>
      <w:r>
        <w:rPr>
          <w:rFonts w:ascii="Times New Roman"/>
          <w:b w:val="false"/>
          <w:i w:val="false"/>
          <w:color w:val="000000"/>
          <w:sz w:val="28"/>
        </w:rPr>
        <w:t>
      денсаулық сақтау комитетінің</w:t>
      </w:r>
    </w:p>
    <w:bookmarkEnd w:id="27"/>
    <w:bookmarkStart w:name="z33" w:id="28"/>
    <w:p>
      <w:pPr>
        <w:spacing w:after="0"/>
        <w:ind w:left="0"/>
        <w:jc w:val="both"/>
      </w:pPr>
      <w:r>
        <w:rPr>
          <w:rFonts w:ascii="Times New Roman"/>
          <w:b w:val="false"/>
          <w:i w:val="false"/>
          <w:color w:val="000000"/>
          <w:sz w:val="28"/>
        </w:rPr>
        <w:t>
      Қостанай облысы Қоғамдық</w:t>
      </w:r>
    </w:p>
    <w:bookmarkEnd w:id="28"/>
    <w:bookmarkStart w:name="z34" w:id="29"/>
    <w:p>
      <w:pPr>
        <w:spacing w:after="0"/>
        <w:ind w:left="0"/>
        <w:jc w:val="both"/>
      </w:pPr>
      <w:r>
        <w:rPr>
          <w:rFonts w:ascii="Times New Roman"/>
          <w:b w:val="false"/>
          <w:i w:val="false"/>
          <w:color w:val="000000"/>
          <w:sz w:val="28"/>
        </w:rPr>
        <w:t>
      денсаулық сақтау департаменті"</w:t>
      </w:r>
    </w:p>
    <w:bookmarkEnd w:id="29"/>
    <w:bookmarkStart w:name="z35" w:id="30"/>
    <w:p>
      <w:pPr>
        <w:spacing w:after="0"/>
        <w:ind w:left="0"/>
        <w:jc w:val="both"/>
      </w:pPr>
      <w:r>
        <w:rPr>
          <w:rFonts w:ascii="Times New Roman"/>
          <w:b w:val="false"/>
          <w:i w:val="false"/>
          <w:color w:val="000000"/>
          <w:sz w:val="28"/>
        </w:rPr>
        <w:t>
      республикалық мемлекеттік</w:t>
      </w:r>
    </w:p>
    <w:bookmarkEnd w:id="30"/>
    <w:bookmarkStart w:name="z36" w:id="31"/>
    <w:p>
      <w:pPr>
        <w:spacing w:after="0"/>
        <w:ind w:left="0"/>
        <w:jc w:val="both"/>
      </w:pPr>
      <w:r>
        <w:rPr>
          <w:rFonts w:ascii="Times New Roman"/>
          <w:b w:val="false"/>
          <w:i w:val="false"/>
          <w:color w:val="000000"/>
          <w:sz w:val="28"/>
        </w:rPr>
        <w:t>
      мекемесінің басшысы</w:t>
      </w:r>
    </w:p>
    <w:bookmarkEnd w:id="31"/>
    <w:bookmarkStart w:name="z37" w:id="32"/>
    <w:p>
      <w:pPr>
        <w:spacing w:after="0"/>
        <w:ind w:left="0"/>
        <w:jc w:val="both"/>
      </w:pPr>
      <w:r>
        <w:rPr>
          <w:rFonts w:ascii="Times New Roman"/>
          <w:b w:val="false"/>
          <w:i w:val="false"/>
          <w:color w:val="000000"/>
          <w:sz w:val="28"/>
        </w:rPr>
        <w:t>
      _______________ О. Бекмағамбетов</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