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6c67" w14:textId="c796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28 шілдедегі № 311 "Діни қызмет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2017 жылғы 8 қарашадағы № 562 қаулысы. Қостанай облысының Әділет департаментінде 2017 жылғы 4 желтоқсанда № 7348 болып тіркелді. Күші жойылды - Қостанай облысы әкімдігінің 2020 жылғы 13 қаңтардағы № 11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13.01.2020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2015 жылғы 28 шілдедегі № 311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5841 болып тіркелген, 2015 жылғы 4 қыркүйекте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00000"/>
          <w:sz w:val="28"/>
        </w:rPr>
        <w:t>Ғибадат үйлерін (ғимараттарын) салу және олардың орналасатын жерін айқындау туралы шешім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 регламентінде: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"1."Ғибадат үйлерін (ғимараттарын) салу және олардың орналасатын жерін айқындау туралы шешім беру" мемлекеттік көрсетілетін қызмет (бұдан әрі – мемлекеттік көрсетілетін қызмет) Қостанай облысының жергілікті атқарушы органымен (бұдан әрі – көрсетілетін қызметті беруші) көрсетіледі.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(бұдан әрі – Мемлекеттік корпорация) арқылы жүзеге асырады.";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Мемлекеттік корпорацияға жүгінген кезде мемлекеттік қызмет көрсету бойынша рәсімді (іс-қимылды) бастауға негіздеме Мемлекеттік корпорация қызметкерімен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құжаттарын қабылдағаны болып табылады.";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қызмет көрсету процесінің құрамына кіретін әрбір рәсімнің (іс-қимылдың) мазмұны, оның орындалу ұзақтығы: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алушының ұсынған құжаттар топтамасының толықтығын тексереді, 5 (бес) минут;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қабылдаудан бас тартқаны туралы қолхат береді, 5 (бес) минут;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қызметкерікөрсетілетін қызметті алушының,егер Қазақстан Республикасының заңдарында өзгеше көзделмесе,ақпараттық жүйелердегі заңмен қорғалатын құпияны құрайтын мәліметтерді пайдалануға жазбаша келісімін алады, 5 (бес) минут;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көрсетілетін қызметті алушыға құжаттар топтамасының қабылданғаны туралы қолхат береді, 5 (бес) минут;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дайындайды және оны көрсетілетін қызметті берушіге жібереді, көрсетілетін қызметті беруші мемлекеттік қызмет көрсету нәтижесін дайындайды және оны Мемлекеттік корпорацияға жібереді, күнтізбелік 29 (жиырма тоғыз) күн;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 қызметкері құжаттар топтамасын қабылдағаны туралы қолхатта көрсетілген мерзімде, көрсетілетін қызметті алушыға мемлекеттік қызмет көрсету нәтижесін береді, 15 (он бес) минут;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нәтижесінің 1 (бір) ай сақталуын қамтамасыз етеді, одан кейін оларды көрсетілетін қызметті берушіге 1 (бір) жыл бойы сақтауға береді. Бір ай мерзім өткеннен кейін көрсетілетін қызметті алушы жүгінген кезде Мемлекеттік корпорацияның сұрауы бойынша көрсетілетін қызметті беруші 1 (бір) жұмыс күн ішінде дайын мемлекеттік қызмет көрсетудің дайын нәтижелерін Мемлекеттік корпорацияға көрсетілетін қызметті алушыға беру үшін жолдайды.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 көрсетілмейді.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Мемлекеттік корпорация және (немесе) өзге де көрсетілетін қызметті берушілермен өзара іс-қимыл тәртібін және мемлекеттік қызмет көрсету процесінде ақпараттық жүйелерді пайдалану тәртібін сипаттау осы регламенттің қосымшасына сәйкес мемлекеттік қызмет көрсетудің бизнес-процестерінің анықтамалығында көрсетіледі.".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 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</w:t>
      </w:r>
      <w:r>
        <w:rPr>
          <w:rFonts w:ascii="Times New Roman"/>
          <w:b w:val="false"/>
          <w:i w:val="false"/>
          <w:color w:val="000000"/>
          <w:sz w:val="28"/>
        </w:rPr>
        <w:t>Үйлерді (ғимараттарды) ғибадат үйлері (ғимараттары) етіп қайта бейіндеу (функционалдық мақсатын өзгерту) туралы шешім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 регламентінде: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"1."Үйлерді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(бұдан әрі – мемлекеттік көрсетілетін қызмет) Қостанай облысының жергілікті атқарушы органымен (бұдан әрі – көрсетілетін қызметті беруші) көрсетіледі.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(бұдан әрі – Мемлекеттік корпорация) арқылы жүзеге асырады.";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Мемлекеттік корпорацияға жүгінген кезде мемлекеттік қызмет көрсету бойынша рәсімді (іс-қимылды) бастауға негіздеме Мемлекеттік корпорация қызметкерімен көрсетілетін қызметті алушының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құжаттарын қабылдағаны болып табылады.";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Мемлекеттік қызмет көрсету процесінің құрамына кіретін әрбір рәсімнің (іс-қимылдың) мазмұны, оның орындалу ұзақтығы: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 өтініштің толтырылуының дұрыстығын және көрсетілетін қызметті алушының ұсынған құжаттар топтамасының толықтығын тексереді, 5 (бес) минут;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топтамасын толық ұсынбаған жағдайда Мемлекеттік корпорация қызметкері осы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қабылдаудан бас тартқаны туралы қолхат береді, 5 (бес) минут;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 қызметкері көрсетілетін қызметті алушының, егер Қазақстан Республикасының заңдарында өзгеше көзделмесе,ақпараттық жүйелердегі заңмен қорғалатын құпияны құрайтын мәліметтерді пайдалануға жазбаша келісімін алады, 5 (бес) минут;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 қызметкері көрсетілетін қызметті алушыға құжаттар топтамасының қабылданғаны туралы қолхат береді, 5 (бес) минут;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 қызметкері құжаттар топтамасын дайындайды және оны көрсетілетін қызметті берушіге жібереді, көрсетілетін қызметті беруші мемлекеттік қызмет көрсету нәтижесін дайындайды және оны Мемлекеттік корпорацияға жібереді, күнтізбелік 29 (жиырма тоғыз) күн;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 қызметкері құжаттар топтамасын қабылдағаны туралы қолхатта көрсетілген мерзімде, көрсетілетін қызметті алушыға мемлекеттік қызмет көрсету нәтижесін береді, 15(он бес) минут;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нәтижесінің 1 (бір) ай сақталуын қамтамасыз етеді, одан кейін оларды көрсетілетін қызметті берушіге 1 (бір) жыл бойы сақтауға береді. Бір ай мерзім өткеннен кейін көрсетілетін қызметті алушы жүгінген кезде Мемлекеттік корпорацияның сұрауы бойынша көрсетілетін қызметті беруші 1 (бір) жұмыс күн ішінде дайын мемлекеттік қызмет көрсетудің дайын нәтижелерін Мемлекеттік корпорацияға көрсетілетін қызметті алушыға беру үшін жолдайды.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"электрондық үкімет" веб-порталы арқылы көрсетілмейді.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сипаттамасы, сондай-ақ Мемлекеттік корпорация және (немесе) өзге де көрсетілетін қызметті берушілермен өзара іс-қимыл тәртібін және мемлекеттік қызмет көрсету процесінде ақпараттық жүйелерді пайдалану тәртібін сипаттау осы регламенттің қосымшасына сәйкес мемлекеттік қызмет көрсетудің бизнес-процестерінің анықтамалығында көрсетіледі.".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мемлекеттік көрсетілетін қызмет 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"Ғибадат үйлерін (ғимараттарын) салу,олардың орналасатын жерін айқындау туралы шешім беру" мемлекеттік көрсетілетін қызмет регламентіне қосымша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салу, олардың орналасатын жерін айқындау туралы шешім беру" мемлекеттік қызмет көрсетудің бизнес-процестерінің анықтама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6200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""Үйлерді (ғимараттарды) ғибадат үйлері (ғимараттары) етіп қайта бейіндеу (функционалдық мақсатын өзгерту) туралы шешім беру" мемлекеттік көрсетілетін қызмет регламентіне қосымша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"Үйлерді (ғимараттарды) ғибадат үйлері (ғимараттары) етіп қайта бейіндеу (функционалдық мақсатын өзгерту) туралы шешім беру" мемлекеттік қызмет көрсетудің бизнес-процестерінің анықтама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6200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