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f04c" w14:textId="723f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 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22 қарашадағы № 4 қаулысы және Қостанай облысы мәслихатының 2017 жылғы 22 қарашадағы № 201 шешімі. Қостанай облысының Әділет департаментінде 2017 жылғы 7 желтоқсанда № 7351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өкілді және атқарушы органдарының пікірін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Тұрғындарының саны 50 адамнан кем мына елді мекендер таратылсын: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Амангелді ауылдық округінің Қарғалы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Чехов ауылдық округінің Ақшакөл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Чехов ауылдық округінің Анновка ауылы;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Тағыл ауылдық округінің Дудаковка ауылы;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Лесной ауылдық округінің Ковалевка ауылы;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Тимирязов ауылдық округінің Павлыш Спасское ауылы.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Таратылған елді мекендер енгізілсін: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округінің Қарғалы ауылы Жангелдин ауданы Амангелді ауылдық округінің Шеген ауылының құрамына;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ауылдық округінің Ақшакөл ауылы Сарыкөл ауданы Чехов ауылдық округінің Урожайное ауылының құрамына;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ауылдық округінің Анновка ауылы Сарыкөл ауданы Чехов ауылдық округінің Урожайное ауылының құрамына;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 ауылдық округінің Дудаковка ауылы Сарыкөл ауданы Тағыл ауылдық округінің Тағыл ауылының құрамына;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округінің Ковалевка ауылы Сарыкөл ауданы Лесной ауылдық округінің Большие Дубравы ауылының құрамына;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Тимирязов ауылдық округінің Павлыш Спасское ауылы Сарыкөл ауданы Тимирязов ауылдық округінің Тимирязевка ауылының құрамына.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Амангелді ауылдық округі Жангелдин ауданының Шеген ауылы болып қайта құрылсын.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Воскресенов ауылы Қостанай ауданының Надеждин ауылдық округінің құрамына енгізіле отырып, оның бағыныстылығы өзгертілсін.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