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f1cc3" w14:textId="0ff1c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облыстық мәслихатының кейбiр шешiмдерiнiң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2017 жылғы 8 желтоқсандағы № 220 шешімі. Қостанай облысының Әділет департаментінде 2017 жылғы 26 желтоқсанда № 7423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облыстық мәслихатының келесi шешiмдерiнiң күшi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2014 жылғы 14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облыстық мәслихатының Регламентін бекіту туралы" (Нормативтік құқықтық актілерді мемлекеттік тіркеу тізілімінде нөмiрi 4599 болып тіркелген, 2014 жылғы 13 мамырда "Әділет" ақпараттық-құқықтық жүйесінде жарияланған);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2014 жылғы 4 шiлдедегi </w:t>
      </w:r>
      <w:r>
        <w:rPr>
          <w:rFonts w:ascii="Times New Roman"/>
          <w:b w:val="false"/>
          <w:i w:val="false"/>
          <w:color w:val="000000"/>
          <w:sz w:val="28"/>
        </w:rPr>
        <w:t>№ 299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"Мәслихаттың 2014 жылғы 14 наурыздағы № 264 "Қостанай облыстық мәслихатының Регламентiн бекiту туралы" шешiмiне өзгерiстер енгiзу туралы" (Нормативтiк құқықтық актiлердi мемлекеттiк тiркеу тiзiлiмiнде нөмiрi 4971 болып тiркелген, 2014 жылғы 19 тамызда "Костанайские новости" газетiнде жарияланған).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