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ec78" w14:textId="272e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93 "Қостанай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2017 жылғы 23 ақпандағы № 117 шешімі. Қостанай облысының Әділет департаментінде 2017 жылғы 7 наурызда № 6876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2017-2019 жылдарға арналған бюджеті туралы" шешіміне (Нормативтік құқықтық актілерді мемлекеттік тіркеу тізілімінде № 6771 тіркелген, 2017 жылғы 11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32441191,1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20731611,0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89400,0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бойынша – 1683500,0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9936680,1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35436392,7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(профициті) – -3974963,6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3974963,6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Қаланың жергілікті атқарушы органының 2017 жылға арналған резерві 339645,0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01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14 сайлау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Игимбаева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963"/>
        <w:gridCol w:w="963"/>
        <w:gridCol w:w="254"/>
        <w:gridCol w:w="5844"/>
        <w:gridCol w:w="29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емес ұйымдарда мемлекеттік әлеуметтік тапсырысты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-3974963,6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2-қосымша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52106961,4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2"/>
        <w:gridCol w:w="982"/>
        <w:gridCol w:w="259"/>
        <w:gridCol w:w="5713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20917715,5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14834189,4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