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a05f8" w14:textId="d8a05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2017 жылғы 22 ақпандағы № 561 қаулысы. Қостанай облысының Әділет департаментінде 2017 жылғы 10 наурызда № 6889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№ 148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 мемлекеттік органының үлгі ережесін бекіту туралы" 2012 жылғы 29 қазандағы № 410 Қазақстан Республикасы Президентінің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Қостанай қаласы әкімдігінің мынадай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2015 жылғы 16 ақпандағы 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қаласы әкімдігінің ауыл шаруашылығы және ветеринария бөлімі" мемлекеттік мекемесі туралы ережесін бекіту туралы" қаулысы (нормативтік құқықтық актілерді мемлекеттік тіркеу тізілімінде № 5412 болып тіркелген, 2015 жылғы 27 наурызда "Наш Костанай"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2015 жылғы 8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1483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қаласы әкімдігінің 2015 жылғы 16 ақпандағы № 371 "Қостанай қаласы әкімдігінің ауыл шаруашылығы және ветеринария бөлімі" мемлекеттік мекемесі туралы ережесін бекіту туралы" қаулысына өзгерістер енгізу туралы" қаулысы (нормативтік құқықтық актілерді мемлекеттік тіркеу тізілімінде № 5753 болып тіркелген, 2015 жылғы 21 шілдеде "Наш Костанай"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