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96d5e" w14:textId="8a96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 әкімінің 2014 жылғы 10 ақпандағы № 2 "Қостанай қаласының аумағында сайлау учаскелерін құру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әкімінің 2017 жылғы 27 ақпандағы № 3 шешімі. Қостанай облысының Әділет департаментінде 2017 жылғы 15 наурызда № 6908 болып тіркелді. Күші жойылды - Қостанай облысы Қостанай қаласы әкімінің 2018 жылғы 16 қарашадағы № 3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қаласы әкімінің 16.11.2018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сайлау комиссиясының келісімі бойынша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2014 жылғы 10 ақпандағы № 2 "Қостанай қаласының аумағында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4493 болып тіркелген, "Наш Костанай" газетінде 2014 жылғы 27 наурызда жарияланған) келесі өзгерістер енгізілсін: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15, № 18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"Қостанай қаласы әкімінің аппараты" мемлекеттік мекемесінің басшысына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 қосымша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15 сайлау учаскесі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С. Баймагамбетов көшесінен Әл-Фараби даңғылы бойынша (жұп жағы № 88-ден № 92-ге дейін) 1 Май көшесіне дейін, 1 Май көшесі бойынша (жұп жағы) Таран көшесіне дейін, Таран көшесі бойынша (жұп жағы № 116-дан № 118а-ға дейін) А.П. Чехов көшесіне дейін, А.П. Чехов көшесі бойынша (жұп жағы) № 86 кварталының аумағы арқылы 1 Май көшесіне дейін, 1 Май көшесі бойынша (жұп жағы № 148-ден № 178-ге дейін) Победа көшесіне дейін, Победа көшесі бойынша (тақ жағы № 109-дан № 139-ға дейін) С. Баймагамбетов көшесіне дейін, С. Баймагамбетов көшесі бойынша (тақ жағы № 193-тен № 231-ге дейін) Әл-Фараби даңғылына дейін.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Кіретін үйлер: 1 май көшесі бойынша № 126, 126а, 148, 150, 152, 154, 156, 158, 160, 162, 164, 166, 166а, 168, 170, 170а, 172, 174, 174а, 176, 176а, 178; Әл-Фараби даңғылы бойынша № 88, 92; Амангелді көшесі бойынша № 111, 113, 114, 115, 115а, 116, 117, 118, 119, 119а, 120, 122, 122а, 123, 124, 124а, 125, 126, 126а, 127, 128, 128а, 129, 130; С. Баймагамбетов көшесі бойынша № 193, 199а, 201, 203, 203а, 207, 207а, 211, 215, 217, 219, 219а, 221, 221/2а, 223, 223а, 225, 225а, 227, 229, 231; О. Қозыбаев көшесі бойынша № 96, 98, 107, 111, 113, 115, 117, 125, 125/1, 125/2, 125/3, 125/6, 125/8, 125/10, 125/18, 127, 129, 133, 134, 135, 135а, 136, 137, 137а, 138, 138а, 139а, 140, 140а, 141а, 142, 143, 145, 147, 148, 149, 150, 150а, 151, 153, 152, 152а, 154, 156, 156а, 158, 158а, 160, 162, 164; Победа көшесі бойынша № 109, 119, 119а, 121, 123а, 125, 127, 129, 131, 133, 135, 137, 139, 143/2; Пушкин көшесі бойынша №118А, 122, 126, 130, 130/1, 132, 134, Таран көшесі бойынша № 89, 105, 107, 111, 112, 116.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қаласы, Таран көшесі, 118б, Қостанай әлеуметтік-техникалық колледжінің ғимараты.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18 сайлау учаскесі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Летунов көшесінен Әл-Фараби даңғылы бойынша (жұп жағы № 116-дан № 124-ке дейін) А. Бородин көшесіне дейін, А. Бородин көшесі бойынша (тақ жағы) шағын аудан аумағы арқылы Б. Майлин көшесіне дейін, Б. Майлин көшесі бойынша (жұп жағы № 2-ден № 6-ға дейін) Таран көшесіне дейін, Таран көшесі бойынша (жұп жағы № 190-нан № 194-ке дейін) Дзержинский көшесіне дейін, Дзержинский көшесі бойынша (жұп жағы № 48-ден № 54-ке дейін) Пушкин көшесіне дейін, Пушкин көшесі бойынша (тақ жағы № 175-тен № 191-ге дейін) Шайсұлтан Шаяхметов көшесіне дейін, Шайсұлтан Шаяхметов көшесі бойынша (тақ жағы) Таран көшесіне дейін, Таран көшесі бойынша (тақ жағы № 133-тен № 135-ке дейін) Летунов көшесіне дейін, Летунов көшесі бойынша (тақ жағы 77, 79) Әл-Фараби даңғылына дейін.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Кіретін үйлер: Әл-Фараби даңғылы бойынша № 126, 130, 132, 134, 136, 138; А. Бородин көшесі бойынша № 80, 82, 107; Дзержинский көшесі бойынша № 48, 50, 52, 54; Железнодорожная № 1, 3; Б. Майлин көшесі бойынша № 10, 12, 49, 49а, 51, 51а, 53; Шайсұлтан Шаяхметов көшесі бойынша № 83, 83а; Пушкин көшесі бойынша № 175, 181, 183, 187, 189, 191; Таран көшесі бойынша № 135, 135/1, 141, 143, 145, 149, 161, 162, 163, 164, 165, 168, 170, 184, 186, 188, 190, 192, 194; Урицкий көшесі бойынша № 4, 9.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қаласы, Таран көшесі, 144, "Ілияс Омаров атындағы Қостанай облыстық қазақ драма театры" Коммуналдық мемлекеттік қазыналық кәсіпорынының ғимараты.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