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87b8" w14:textId="36c8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2017 жылғы 21 ақпандағы № 113 шешімі. Қостанай облысының Әділет департаментінде 2017 жылғы 18 наурызда № 6924 болып тіркелді. Күші жойылды - Қостанай облысы Қостанай қаласы мәслихатының 2018 жылғы 12 наурыздағы № 226 шешімімен</w:t>
      </w:r>
    </w:p>
    <w:p>
      <w:pPr>
        <w:spacing w:after="0"/>
        <w:ind w:left="0"/>
        <w:jc w:val="both"/>
      </w:pPr>
      <w:r>
        <w:rPr>
          <w:rFonts w:ascii="Times New Roman"/>
          <w:b w:val="false"/>
          <w:i w:val="false"/>
          <w:color w:val="ff0000"/>
          <w:sz w:val="28"/>
        </w:rPr>
        <w:t xml:space="preserve">
      Ескерту. Күші жойылды - Қостанай облысы Қостанай қаласы мәслихатының 12.03.2018 </w:t>
      </w:r>
      <w:r>
        <w:rPr>
          <w:rFonts w:ascii="Times New Roman"/>
          <w:b w:val="false"/>
          <w:i w:val="false"/>
          <w:color w:val="ff0000"/>
          <w:sz w:val="28"/>
        </w:rPr>
        <w:t>№ 226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Қостанай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"Қостанай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1 сәуірдегі </w:t>
      </w:r>
      <w:r>
        <w:rPr>
          <w:rFonts w:ascii="Times New Roman"/>
          <w:b w:val="false"/>
          <w:i w:val="false"/>
          <w:color w:val="000000"/>
          <w:sz w:val="28"/>
        </w:rPr>
        <w:t>№ 13</w:t>
      </w:r>
      <w:r>
        <w:rPr>
          <w:rFonts w:ascii="Times New Roman"/>
          <w:b w:val="false"/>
          <w:i w:val="false"/>
          <w:color w:val="000000"/>
          <w:sz w:val="28"/>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6316 тіркелген, 2016 жылғы 23 мамырда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 № 14</w:t>
            </w:r>
            <w:r>
              <w:br/>
            </w:r>
            <w:r>
              <w:rPr>
                <w:rFonts w:ascii="Times New Roman"/>
                <w:b w:val="false"/>
                <w:i/>
                <w:color w:val="000000"/>
                <w:sz w:val="20"/>
              </w:rPr>
              <w:t>сайлау 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Игимбаева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ақпандағы</w:t>
            </w:r>
            <w:r>
              <w:br/>
            </w:r>
            <w:r>
              <w:rPr>
                <w:rFonts w:ascii="Times New Roman"/>
                <w:b w:val="false"/>
                <w:i w:val="false"/>
                <w:color w:val="000000"/>
                <w:sz w:val="20"/>
              </w:rPr>
              <w:t>№ 113 шешімімен бекітілген</w:t>
            </w:r>
          </w:p>
        </w:tc>
      </w:tr>
    </w:tbl>
    <w:bookmarkStart w:name="z10" w:id="4"/>
    <w:p>
      <w:pPr>
        <w:spacing w:after="0"/>
        <w:ind w:left="0"/>
        <w:jc w:val="left"/>
      </w:pPr>
      <w:r>
        <w:rPr>
          <w:rFonts w:ascii="Times New Roman"/>
          <w:b/>
          <w:i w:val="false"/>
          <w:color w:val="000000"/>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"Қостанай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әзірленді және "Қостанай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Қостанай қалалық мәслихатының хатшысы "Б" корпусы қызметшісінің қызметін бағалауды өткізу үшін Бағалау жөніндегі комиссия (бұдан әрі – Комиссия) құрылады, "Қостанай қалалық мәслихатының аппараты" мемлекеттік мекемесінің ұйымдастырушылық-құқықтық бөлімі (бұдан әрі – ұйымдастырушылық-құқықтық бөлім) оның жұмыс органы болып табылады.</w:t>
      </w:r>
    </w:p>
    <w:bookmarkEnd w:id="18"/>
    <w:bookmarkStart w:name="z25"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өзгерістер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Комиссияның хатшысы "Қостанай қалалық мәслихатының аппараты" мемлекеттік мекемесінің кадрлық іс жүргізуге жауапты бас маманы (бұдан әрі – бас маман) болып табылады.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бас маманға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 Бағалауды жүргізуге дайындық</w:t>
      </w:r>
    </w:p>
    <w:bookmarkEnd w:id="29"/>
    <w:bookmarkStart w:name="z36" w:id="30"/>
    <w:p>
      <w:pPr>
        <w:spacing w:after="0"/>
        <w:ind w:left="0"/>
        <w:jc w:val="both"/>
      </w:pPr>
      <w:r>
        <w:rPr>
          <w:rFonts w:ascii="Times New Roman"/>
          <w:b w:val="false"/>
          <w:i w:val="false"/>
          <w:color w:val="000000"/>
          <w:sz w:val="28"/>
        </w:rPr>
        <w:t>
      14. Бас маман Комиссия төрағасының келісімімен бағалауды өткізу кестесін қалыптастырды.</w:t>
      </w:r>
    </w:p>
    <w:bookmarkEnd w:id="30"/>
    <w:bookmarkStart w:name="z37" w:id="31"/>
    <w:p>
      <w:pPr>
        <w:spacing w:after="0"/>
        <w:ind w:left="0"/>
        <w:jc w:val="both"/>
      </w:pPr>
      <w:r>
        <w:rPr>
          <w:rFonts w:ascii="Times New Roman"/>
          <w:b w:val="false"/>
          <w:i w:val="false"/>
          <w:color w:val="000000"/>
          <w:sz w:val="28"/>
        </w:rPr>
        <w:t>
      Бас маман бағалауға жататын "Б" корпусы қызметшісін және бағалауды жүзеге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 қосу тәртібімен бес деңгейлік шкала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шкалаға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"Қостанай қалалық мәслихатының аппараты" мемлекеттік мекемесінің құжат айналымын жүргізуге жауапты бас маман (бұдан әрі – құжат айналымын жүргізуге жауапты бас маман)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бас маман және құжат айналымын жүргізуге жауапты бас маман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xml:space="preserve">
      мұндағы </w:t>
      </w:r>
    </w:p>
    <w:bookmarkEnd w:id="52"/>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a – көтермелеу баллдары;</w:t>
      </w:r>
    </w:p>
    <w:bookmarkEnd w:id="53"/>
    <w:bookmarkStart w:name="z60" w:id="54"/>
    <w:p>
      <w:pPr>
        <w:spacing w:after="0"/>
        <w:ind w:left="0"/>
        <w:jc w:val="both"/>
      </w:pPr>
      <w:r>
        <w:rPr>
          <w:rFonts w:ascii="Times New Roman"/>
          <w:b w:val="false"/>
          <w:i w:val="false"/>
          <w:color w:val="000000"/>
          <w:sz w:val="28"/>
        </w:rPr>
        <w:t>
      в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келесі шкала бойынша қойылады: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w:t>
      </w:r>
    </w:p>
    <w:bookmarkEnd w:id="55"/>
    <w:bookmarkStart w:name="z62" w:id="56"/>
    <w:p>
      <w:pPr>
        <w:spacing w:after="0"/>
        <w:ind w:left="0"/>
        <w:jc w:val="left"/>
      </w:pPr>
      <w:r>
        <w:rPr>
          <w:rFonts w:ascii="Times New Roman"/>
          <w:b/>
          <w:i w:val="false"/>
          <w:color w:val="000000"/>
        </w:rPr>
        <w:t xml:space="preserve"> 5. Жылдық бағалау</w:t>
      </w:r>
    </w:p>
    <w:bookmarkEnd w:id="56"/>
    <w:bookmarkStart w:name="z63"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келесі шкала бойынша қойылады:</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70" w:id="64"/>
    <w:p>
      <w:pPr>
        <w:spacing w:after="0"/>
        <w:ind w:left="0"/>
        <w:jc w:val="both"/>
      </w:pPr>
      <w:r>
        <w:rPr>
          <w:rFonts w:ascii="Times New Roman"/>
          <w:b w:val="false"/>
          <w:i w:val="false"/>
          <w:color w:val="000000"/>
          <w:sz w:val="28"/>
        </w:rPr>
        <w:t>
      31. Тікелей басшы келіскеннен кейін бағалау парағына "Б" корпусы қызметшісі қол қояды.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End w:id="65"/>
    <w:bookmarkStart w:name="z72" w:id="66"/>
    <w:p>
      <w:pPr>
        <w:spacing w:after="0"/>
        <w:ind w:left="0"/>
        <w:jc w:val="both"/>
      </w:pPr>
      <w:r>
        <w:rPr>
          <w:rFonts w:ascii="Times New Roman"/>
          <w:b w:val="false"/>
          <w:i w:val="false"/>
          <w:color w:val="000000"/>
          <w:sz w:val="28"/>
        </w:rPr>
        <w:t>
      32. Бас маман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7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мұндағы</w:t>
      </w: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мәні).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"қанағаттанарлықсыз" мәнге (80 баллдан төмен) 2 балл беріледі,</w:t>
      </w:r>
    </w:p>
    <w:bookmarkEnd w:id="70"/>
    <w:bookmarkStart w:name="z77" w:id="71"/>
    <w:p>
      <w:pPr>
        <w:spacing w:after="0"/>
        <w:ind w:left="0"/>
        <w:jc w:val="both"/>
      </w:pPr>
      <w:r>
        <w:rPr>
          <w:rFonts w:ascii="Times New Roman"/>
          <w:b w:val="false"/>
          <w:i w:val="false"/>
          <w:color w:val="000000"/>
          <w:sz w:val="28"/>
        </w:rPr>
        <w:t>
      "қанағаттанарлық" мәнге (80-нен 105 баллға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баллдан астам) – 5 балл;</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33. Жылдың қорытынды бағасы мынадай шкала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5"/>
    <w:bookmarkStart w:name="z82" w:id="76"/>
    <w:p>
      <w:pPr>
        <w:spacing w:after="0"/>
        <w:ind w:left="0"/>
        <w:jc w:val="left"/>
      </w:pPr>
      <w:r>
        <w:rPr>
          <w:rFonts w:ascii="Times New Roman"/>
          <w:b/>
          <w:i w:val="false"/>
          <w:color w:val="000000"/>
        </w:rPr>
        <w:t xml:space="preserve"> 6. Комиссияның бағалау нәтижелерін қарауы</w:t>
      </w:r>
    </w:p>
    <w:bookmarkEnd w:id="76"/>
    <w:bookmarkStart w:name="z83" w:id="77"/>
    <w:p>
      <w:pPr>
        <w:spacing w:after="0"/>
        <w:ind w:left="0"/>
        <w:jc w:val="both"/>
      </w:pPr>
      <w:r>
        <w:rPr>
          <w:rFonts w:ascii="Times New Roman"/>
          <w:b w:val="false"/>
          <w:i w:val="false"/>
          <w:color w:val="000000"/>
          <w:sz w:val="28"/>
        </w:rPr>
        <w:t>
      34.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4" w:id="78"/>
    <w:p>
      <w:pPr>
        <w:spacing w:after="0"/>
        <w:ind w:left="0"/>
        <w:jc w:val="both"/>
      </w:pPr>
      <w:r>
        <w:rPr>
          <w:rFonts w:ascii="Times New Roman"/>
          <w:b w:val="false"/>
          <w:i w:val="false"/>
          <w:color w:val="000000"/>
          <w:sz w:val="28"/>
        </w:rPr>
        <w:t>
      Бас маман Комиссияның отырысына мынадай құжаттарды:</w:t>
      </w:r>
    </w:p>
    <w:bookmarkEnd w:id="78"/>
    <w:bookmarkStart w:name="z85" w:id="79"/>
    <w:p>
      <w:pPr>
        <w:spacing w:after="0"/>
        <w:ind w:left="0"/>
        <w:jc w:val="both"/>
      </w:pPr>
      <w:r>
        <w:rPr>
          <w:rFonts w:ascii="Times New Roman"/>
          <w:b w:val="false"/>
          <w:i w:val="false"/>
          <w:color w:val="000000"/>
          <w:sz w:val="28"/>
        </w:rPr>
        <w:t>
      1) толтырылған бағалау парақтарын;</w:t>
      </w:r>
    </w:p>
    <w:bookmarkEnd w:id="79"/>
    <w:bookmarkStart w:name="z86"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7" w:id="81"/>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ұсынады.</w:t>
      </w:r>
    </w:p>
    <w:bookmarkEnd w:id="81"/>
    <w:bookmarkStart w:name="z88" w:id="82"/>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2"/>
    <w:bookmarkStart w:name="z89" w:id="83"/>
    <w:p>
      <w:pPr>
        <w:spacing w:after="0"/>
        <w:ind w:left="0"/>
        <w:jc w:val="both"/>
      </w:pPr>
      <w:r>
        <w:rPr>
          <w:rFonts w:ascii="Times New Roman"/>
          <w:b w:val="false"/>
          <w:i w:val="false"/>
          <w:color w:val="000000"/>
          <w:sz w:val="28"/>
        </w:rPr>
        <w:t>
      1) бағалау нәтижелерін бекіту;</w:t>
      </w:r>
    </w:p>
    <w:bookmarkEnd w:id="83"/>
    <w:bookmarkStart w:name="z90" w:id="84"/>
    <w:p>
      <w:pPr>
        <w:spacing w:after="0"/>
        <w:ind w:left="0"/>
        <w:jc w:val="both"/>
      </w:pPr>
      <w:r>
        <w:rPr>
          <w:rFonts w:ascii="Times New Roman"/>
          <w:b w:val="false"/>
          <w:i w:val="false"/>
          <w:color w:val="000000"/>
          <w:sz w:val="28"/>
        </w:rPr>
        <w:t>
      2) бағалау нәтижелерін қайта қарау.</w:t>
      </w:r>
    </w:p>
    <w:bookmarkEnd w:id="84"/>
    <w:bookmarkStart w:name="z91"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2" w:id="86"/>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6"/>
    <w:bookmarkStart w:name="z93"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4"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нысанда акт жасайды.</w:t>
      </w:r>
    </w:p>
    <w:bookmarkEnd w:id="88"/>
    <w:bookmarkStart w:name="z95" w:id="89"/>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ұйымдастырушылық-құқықтық бөлімде сақталады.</w:t>
      </w:r>
    </w:p>
    <w:bookmarkEnd w:id="89"/>
    <w:bookmarkStart w:name="z96" w:id="90"/>
    <w:p>
      <w:pPr>
        <w:spacing w:after="0"/>
        <w:ind w:left="0"/>
        <w:jc w:val="left"/>
      </w:pPr>
      <w:r>
        <w:rPr>
          <w:rFonts w:ascii="Times New Roman"/>
          <w:b/>
          <w:i w:val="false"/>
          <w:color w:val="000000"/>
        </w:rPr>
        <w:t xml:space="preserve"> 9. Бағалау нәтижелеріне шағымдану</w:t>
      </w:r>
    </w:p>
    <w:bookmarkEnd w:id="90"/>
    <w:bookmarkStart w:name="z97"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p>
    <w:bookmarkEnd w:id="91"/>
    <w:bookmarkStart w:name="z98"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99"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3"/>
    <w:bookmarkStart w:name="z100"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1" w:id="95"/>
    <w:p>
      <w:pPr>
        <w:spacing w:after="0"/>
        <w:ind w:left="0"/>
        <w:jc w:val="left"/>
      </w:pPr>
      <w:r>
        <w:rPr>
          <w:rFonts w:ascii="Times New Roman"/>
          <w:b/>
          <w:i w:val="false"/>
          <w:color w:val="000000"/>
        </w:rPr>
        <w:t xml:space="preserve"> 8. Бағалау нәтижелері бойынша шешім қабылдау</w:t>
      </w:r>
    </w:p>
    <w:bookmarkEnd w:id="95"/>
    <w:bookmarkStart w:name="z102"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103"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4"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5"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99"/>
    <w:bookmarkStart w:name="z10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8" w:id="102"/>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0" w:id="103"/>
    <w:p>
      <w:pPr>
        <w:spacing w:after="0"/>
        <w:ind w:left="0"/>
        <w:jc w:val="both"/>
      </w:pPr>
      <w:r>
        <w:rPr>
          <w:rFonts w:ascii="Times New Roman"/>
          <w:b w:val="false"/>
          <w:i w:val="false"/>
          <w:color w:val="000000"/>
          <w:sz w:val="28"/>
        </w:rPr>
        <w:t>
      Нысан</w:t>
      </w:r>
    </w:p>
    <w:bookmarkEnd w:id="103"/>
    <w:bookmarkStart w:name="z111" w:id="104"/>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_____________________________ жыл</w:t>
      </w:r>
      <w:r>
        <w:br/>
      </w:r>
      <w:r>
        <w:rPr>
          <w:rFonts w:ascii="Times New Roman"/>
          <w:b/>
          <w:i w:val="false"/>
          <w:color w:val="000000"/>
        </w:rPr>
        <w:t>(жеке жоспар құрастырылатын кезең)</w:t>
      </w:r>
    </w:p>
    <w:bookmarkEnd w:id="104"/>
    <w:bookmarkStart w:name="z112" w:id="105"/>
    <w:p>
      <w:pPr>
        <w:spacing w:after="0"/>
        <w:ind w:left="0"/>
        <w:jc w:val="both"/>
      </w:pPr>
      <w:r>
        <w:rPr>
          <w:rFonts w:ascii="Times New Roman"/>
          <w:b w:val="false"/>
          <w:i w:val="false"/>
          <w:color w:val="000000"/>
          <w:sz w:val="28"/>
        </w:rPr>
        <w:t>
      Қызметшінің тегі, аты, әкесінің аты (болған жағдайда):____________</w:t>
      </w:r>
    </w:p>
    <w:bookmarkEnd w:id="105"/>
    <w:bookmarkStart w:name="z113" w:id="106"/>
    <w:p>
      <w:pPr>
        <w:spacing w:after="0"/>
        <w:ind w:left="0"/>
        <w:jc w:val="both"/>
      </w:pPr>
      <w:r>
        <w:rPr>
          <w:rFonts w:ascii="Times New Roman"/>
          <w:b w:val="false"/>
          <w:i w:val="false"/>
          <w:color w:val="000000"/>
          <w:sz w:val="28"/>
        </w:rPr>
        <w:t>
      ___________________________________________________________</w:t>
      </w:r>
    </w:p>
    <w:bookmarkEnd w:id="106"/>
    <w:bookmarkStart w:name="z114" w:id="107"/>
    <w:p>
      <w:pPr>
        <w:spacing w:after="0"/>
        <w:ind w:left="0"/>
        <w:jc w:val="both"/>
      </w:pPr>
      <w:r>
        <w:rPr>
          <w:rFonts w:ascii="Times New Roman"/>
          <w:b w:val="false"/>
          <w:i w:val="false"/>
          <w:color w:val="000000"/>
          <w:sz w:val="28"/>
        </w:rPr>
        <w:t>
      Қызметшінің лауазымы: ______________________________________</w:t>
      </w:r>
    </w:p>
    <w:bookmarkEnd w:id="107"/>
    <w:bookmarkStart w:name="z115" w:id="108"/>
    <w:p>
      <w:pPr>
        <w:spacing w:after="0"/>
        <w:ind w:left="0"/>
        <w:jc w:val="both"/>
      </w:pPr>
      <w:r>
        <w:rPr>
          <w:rFonts w:ascii="Times New Roman"/>
          <w:b w:val="false"/>
          <w:i w:val="false"/>
          <w:color w:val="000000"/>
          <w:sz w:val="28"/>
        </w:rPr>
        <w:t>
      Қызметшінің құрылымдық бөлімшесінің атауы: __________________</w:t>
      </w:r>
    </w:p>
    <w:bookmarkEnd w:id="108"/>
    <w:bookmarkStart w:name="z116" w:id="109"/>
    <w:p>
      <w:pPr>
        <w:spacing w:after="0"/>
        <w:ind w:left="0"/>
        <w:jc w:val="both"/>
      </w:pPr>
      <w:r>
        <w:rPr>
          <w:rFonts w:ascii="Times New Roman"/>
          <w:b w:val="false"/>
          <w:i w:val="false"/>
          <w:color w:val="000000"/>
          <w:sz w:val="28"/>
        </w:rPr>
        <w:t>
      ___________________________________________________________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 р/с</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1</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2</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3</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4</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5"/>
    <w:p>
      <w:pPr>
        <w:spacing w:after="0"/>
        <w:ind w:left="0"/>
        <w:jc w:val="both"/>
      </w:pPr>
      <w:r>
        <w:rPr>
          <w:rFonts w:ascii="Times New Roman"/>
          <w:b w:val="false"/>
          <w:i w:val="false"/>
          <w:color w:val="000000"/>
          <w:sz w:val="28"/>
        </w:rPr>
        <w:t>
      Ескертпе:</w:t>
      </w:r>
    </w:p>
    <w:bookmarkEnd w:id="115"/>
    <w:bookmarkStart w:name="z123" w:id="116"/>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жетуге бағытталғанын есепке алып, олар болмаған жағдайда қызметшінің функционалдық міндеттеріне сүйене отырып анықталады.</w:t>
      </w:r>
    </w:p>
    <w:bookmarkEnd w:id="116"/>
    <w:bookmarkStart w:name="z124"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tbl>
      <w:tblPr>
        <w:tblW w:w="0" w:type="auto"/>
        <w:tblCellSpacing w:w="0" w:type="auto"/>
        <w:tblBorders>
          <w:top w:val="none"/>
          <w:left w:val="none"/>
          <w:bottom w:val="none"/>
          <w:right w:val="none"/>
          <w:insideH w:val="none"/>
          <w:insideV w:val="none"/>
        </w:tblBorders>
      </w:tblPr>
      <w:tblGrid>
        <w:gridCol w:w="5761"/>
        <w:gridCol w:w="6539"/>
      </w:tblGrid>
      <w:tr>
        <w:trPr>
          <w:trHeight w:val="30" w:hRule="atLeast"/>
        </w:trPr>
        <w:tc>
          <w:tcPr>
            <w:tcW w:w="5761" w:type="dxa"/>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Қызметші 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қолы ____________________</w:t>
            </w:r>
            <w:r>
              <w:br/>
            </w:r>
            <w:r>
              <w:rPr>
                <w:rFonts w:ascii="Times New Roman"/>
                <w:b w:val="false"/>
                <w:i w:val="false"/>
                <w:color w:val="000000"/>
                <w:sz w:val="20"/>
              </w:rPr>
              <w:t>
 </w:t>
            </w:r>
          </w:p>
          <w:bookmarkEnd w:id="118"/>
        </w:tc>
        <w:tc>
          <w:tcPr>
            <w:tcW w:w="6539" w:type="dxa"/>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Тікелей басшы 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________________________</w:t>
            </w:r>
          </w:p>
          <w:bookmarkEnd w:id="11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3" w:id="120"/>
    <w:p>
      <w:pPr>
        <w:spacing w:after="0"/>
        <w:ind w:left="0"/>
        <w:jc w:val="both"/>
      </w:pPr>
      <w:r>
        <w:rPr>
          <w:rFonts w:ascii="Times New Roman"/>
          <w:b w:val="false"/>
          <w:i w:val="false"/>
          <w:color w:val="000000"/>
          <w:sz w:val="28"/>
        </w:rPr>
        <w:t>
      Нысан</w:t>
      </w:r>
    </w:p>
    <w:bookmarkEnd w:id="120"/>
    <w:bookmarkStart w:name="z134" w:id="121"/>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1"/>
    <w:bookmarkStart w:name="z135" w:id="122"/>
    <w:p>
      <w:pPr>
        <w:spacing w:after="0"/>
        <w:ind w:left="0"/>
        <w:jc w:val="both"/>
      </w:pPr>
      <w:r>
        <w:rPr>
          <w:rFonts w:ascii="Times New Roman"/>
          <w:b w:val="false"/>
          <w:i w:val="false"/>
          <w:color w:val="000000"/>
          <w:sz w:val="28"/>
        </w:rPr>
        <w:t>
      Бағаланатын қызметшінің</w:t>
      </w:r>
    </w:p>
    <w:bookmarkEnd w:id="122"/>
    <w:bookmarkStart w:name="z136" w:id="123"/>
    <w:p>
      <w:pPr>
        <w:spacing w:after="0"/>
        <w:ind w:left="0"/>
        <w:jc w:val="both"/>
      </w:pPr>
      <w:r>
        <w:rPr>
          <w:rFonts w:ascii="Times New Roman"/>
          <w:b w:val="false"/>
          <w:i w:val="false"/>
          <w:color w:val="000000"/>
          <w:sz w:val="28"/>
        </w:rPr>
        <w:t>
      тегі, аты, әкесінің аты (болған жағдайда): _______________________</w:t>
      </w:r>
    </w:p>
    <w:bookmarkEnd w:id="123"/>
    <w:bookmarkStart w:name="z137" w:id="124"/>
    <w:p>
      <w:pPr>
        <w:spacing w:after="0"/>
        <w:ind w:left="0"/>
        <w:jc w:val="both"/>
      </w:pPr>
      <w:r>
        <w:rPr>
          <w:rFonts w:ascii="Times New Roman"/>
          <w:b w:val="false"/>
          <w:i w:val="false"/>
          <w:color w:val="000000"/>
          <w:sz w:val="28"/>
        </w:rPr>
        <w:t>
      Бағаланатын қызметшінің лауазымы: __________________________</w:t>
      </w:r>
    </w:p>
    <w:bookmarkEnd w:id="124"/>
    <w:bookmarkStart w:name="z138" w:id="12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5"/>
    <w:bookmarkStart w:name="z139" w:id="126"/>
    <w:p>
      <w:pPr>
        <w:spacing w:after="0"/>
        <w:ind w:left="0"/>
        <w:jc w:val="both"/>
      </w:pPr>
      <w:r>
        <w:rPr>
          <w:rFonts w:ascii="Times New Roman"/>
          <w:b w:val="false"/>
          <w:i w:val="false"/>
          <w:color w:val="000000"/>
          <w:sz w:val="28"/>
        </w:rPr>
        <w:t>
      ___________________________________________________________</w:t>
      </w:r>
    </w:p>
    <w:bookmarkEnd w:id="126"/>
    <w:bookmarkStart w:name="z140"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 р/с</w:t>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1</w:t>
            </w:r>
          </w:p>
          <w:bookmarkEnd w:id="129"/>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2</w:t>
            </w:r>
          </w:p>
          <w:bookmarkEnd w:id="130"/>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3</w:t>
            </w:r>
          </w:p>
          <w:bookmarkEnd w:id="131"/>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73"/>
        <w:gridCol w:w="6427"/>
      </w:tblGrid>
      <w:tr>
        <w:trPr>
          <w:trHeight w:val="30" w:hRule="atLeast"/>
        </w:trPr>
        <w:tc>
          <w:tcPr>
            <w:tcW w:w="5873" w:type="dxa"/>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Қызметші 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w:t>
            </w:r>
            <w:r>
              <w:rPr>
                <w:rFonts w:ascii="Times New Roman"/>
                <w:b w:val="false"/>
                <w:i w:val="false"/>
                <w:color w:val="000000"/>
                <w:sz w:val="20"/>
              </w:rPr>
              <w:t>қолы ___________________</w:t>
            </w:r>
            <w:r>
              <w:br/>
            </w:r>
            <w:r>
              <w:rPr>
                <w:rFonts w:ascii="Times New Roman"/>
                <w:b w:val="false"/>
                <w:i w:val="false"/>
                <w:color w:val="000000"/>
                <w:sz w:val="20"/>
              </w:rPr>
              <w:t>
 </w:t>
            </w:r>
          </w:p>
          <w:bookmarkEnd w:id="132"/>
        </w:tc>
        <w:tc>
          <w:tcPr>
            <w:tcW w:w="6427" w:type="dxa"/>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Тікелей басшы 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w:t>
            </w:r>
            <w:r>
              <w:br/>
            </w:r>
            <w:r>
              <w:rPr>
                <w:rFonts w:ascii="Times New Roman"/>
                <w:b w:val="false"/>
                <w:i w:val="false"/>
                <w:color w:val="000000"/>
                <w:sz w:val="20"/>
              </w:rPr>
              <w:t>
қолы ______________________</w:t>
            </w:r>
          </w:p>
          <w:bookmarkEnd w:id="1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5" w:id="134"/>
    <w:p>
      <w:pPr>
        <w:spacing w:after="0"/>
        <w:ind w:left="0"/>
        <w:jc w:val="both"/>
      </w:pPr>
      <w:r>
        <w:rPr>
          <w:rFonts w:ascii="Times New Roman"/>
          <w:b w:val="false"/>
          <w:i w:val="false"/>
          <w:color w:val="000000"/>
          <w:sz w:val="28"/>
        </w:rPr>
        <w:t>
      Нысан</w:t>
      </w:r>
    </w:p>
    <w:bookmarkEnd w:id="134"/>
    <w:bookmarkStart w:name="z156" w:id="13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 жыл</w:t>
      </w:r>
      <w:r>
        <w:br/>
      </w:r>
      <w:r>
        <w:rPr>
          <w:rFonts w:ascii="Times New Roman"/>
          <w:b/>
          <w:i w:val="false"/>
          <w:color w:val="000000"/>
        </w:rPr>
        <w:t>(бағаланатын жыл)</w:t>
      </w:r>
    </w:p>
    <w:bookmarkEnd w:id="135"/>
    <w:bookmarkStart w:name="z157" w:id="136"/>
    <w:p>
      <w:pPr>
        <w:spacing w:after="0"/>
        <w:ind w:left="0"/>
        <w:jc w:val="both"/>
      </w:pPr>
      <w:r>
        <w:rPr>
          <w:rFonts w:ascii="Times New Roman"/>
          <w:b w:val="false"/>
          <w:i w:val="false"/>
          <w:color w:val="000000"/>
          <w:sz w:val="28"/>
        </w:rPr>
        <w:t>
      Бағаланатын қызметшінің</w:t>
      </w:r>
    </w:p>
    <w:bookmarkEnd w:id="136"/>
    <w:bookmarkStart w:name="z158" w:id="137"/>
    <w:p>
      <w:pPr>
        <w:spacing w:after="0"/>
        <w:ind w:left="0"/>
        <w:jc w:val="both"/>
      </w:pPr>
      <w:r>
        <w:rPr>
          <w:rFonts w:ascii="Times New Roman"/>
          <w:b w:val="false"/>
          <w:i w:val="false"/>
          <w:color w:val="000000"/>
          <w:sz w:val="28"/>
        </w:rPr>
        <w:t>
      тегі, аты, әкесінің аты (болған жағдайда): ______________________</w:t>
      </w:r>
    </w:p>
    <w:bookmarkEnd w:id="137"/>
    <w:bookmarkStart w:name="z159" w:id="138"/>
    <w:p>
      <w:pPr>
        <w:spacing w:after="0"/>
        <w:ind w:left="0"/>
        <w:jc w:val="both"/>
      </w:pPr>
      <w:r>
        <w:rPr>
          <w:rFonts w:ascii="Times New Roman"/>
          <w:b w:val="false"/>
          <w:i w:val="false"/>
          <w:color w:val="000000"/>
          <w:sz w:val="28"/>
        </w:rPr>
        <w:t>
      Бағаланатын қызметшінің лауазымы: _________________________</w:t>
      </w:r>
    </w:p>
    <w:bookmarkEnd w:id="138"/>
    <w:bookmarkStart w:name="z160" w:id="13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9"/>
    <w:bookmarkStart w:name="z161" w:id="140"/>
    <w:p>
      <w:pPr>
        <w:spacing w:after="0"/>
        <w:ind w:left="0"/>
        <w:jc w:val="both"/>
      </w:pPr>
      <w:r>
        <w:rPr>
          <w:rFonts w:ascii="Times New Roman"/>
          <w:b w:val="false"/>
          <w:i w:val="false"/>
          <w:color w:val="000000"/>
          <w:sz w:val="28"/>
        </w:rPr>
        <w:t>
      __________________________________________________________</w:t>
      </w:r>
    </w:p>
    <w:bookmarkEnd w:id="140"/>
    <w:bookmarkStart w:name="z162" w:id="141"/>
    <w:p>
      <w:pPr>
        <w:spacing w:after="0"/>
        <w:ind w:left="0"/>
        <w:jc w:val="both"/>
      </w:pPr>
      <w:r>
        <w:rPr>
          <w:rFonts w:ascii="Times New Roman"/>
          <w:b w:val="false"/>
          <w:i w:val="false"/>
          <w:color w:val="000000"/>
          <w:sz w:val="28"/>
        </w:rPr>
        <w:t>
      Жеке жоспарды орындау бағасы: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 р/с</w:t>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1.</w:t>
            </w:r>
          </w:p>
          <w:bookmarkEnd w:id="143"/>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4"/>
          <w:p>
            <w:pPr>
              <w:spacing w:after="20"/>
              <w:ind w:left="20"/>
              <w:jc w:val="both"/>
            </w:pPr>
            <w:r>
              <w:rPr>
                <w:rFonts w:ascii="Times New Roman"/>
                <w:b w:val="false"/>
                <w:i w:val="false"/>
                <w:color w:val="000000"/>
                <w:sz w:val="20"/>
              </w:rPr>
              <w:t>
2.</w:t>
            </w:r>
          </w:p>
          <w:bookmarkEnd w:id="144"/>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5"/>
          <w:p>
            <w:pPr>
              <w:spacing w:after="20"/>
              <w:ind w:left="20"/>
              <w:jc w:val="both"/>
            </w:pPr>
            <w:r>
              <w:rPr>
                <w:rFonts w:ascii="Times New Roman"/>
                <w:b w:val="false"/>
                <w:i w:val="false"/>
                <w:color w:val="000000"/>
                <w:sz w:val="20"/>
              </w:rPr>
              <w:t>
3.</w:t>
            </w:r>
          </w:p>
          <w:bookmarkEnd w:id="145"/>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6"/>
          <w:p>
            <w:pPr>
              <w:spacing w:after="20"/>
              <w:ind w:left="20"/>
              <w:jc w:val="both"/>
            </w:pPr>
            <w:r>
              <w:rPr>
                <w:rFonts w:ascii="Times New Roman"/>
                <w:b w:val="false"/>
                <w:i w:val="false"/>
                <w:color w:val="000000"/>
                <w:sz w:val="20"/>
              </w:rPr>
              <w:t>
4.</w:t>
            </w:r>
          </w:p>
          <w:bookmarkEnd w:id="146"/>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85"/>
        <w:gridCol w:w="6415"/>
      </w:tblGrid>
      <w:tr>
        <w:trPr>
          <w:trHeight w:val="30" w:hRule="atLeast"/>
        </w:trPr>
        <w:tc>
          <w:tcPr>
            <w:tcW w:w="5885" w:type="dxa"/>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Қызметші 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қолы ____________________</w:t>
            </w:r>
            <w:r>
              <w:br/>
            </w:r>
            <w:r>
              <w:rPr>
                <w:rFonts w:ascii="Times New Roman"/>
                <w:b w:val="false"/>
                <w:i w:val="false"/>
                <w:color w:val="000000"/>
                <w:sz w:val="20"/>
              </w:rPr>
              <w:t>
 </w:t>
            </w:r>
          </w:p>
          <w:bookmarkEnd w:id="147"/>
        </w:tc>
        <w:tc>
          <w:tcPr>
            <w:tcW w:w="6415" w:type="dxa"/>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Тікелей басшы 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p>
          <w:bookmarkEnd w:id="1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6" w:id="149"/>
    <w:p>
      <w:pPr>
        <w:spacing w:after="0"/>
        <w:ind w:left="0"/>
        <w:jc w:val="both"/>
      </w:pPr>
      <w:r>
        <w:rPr>
          <w:rFonts w:ascii="Times New Roman"/>
          <w:b w:val="false"/>
          <w:i w:val="false"/>
          <w:color w:val="000000"/>
          <w:sz w:val="28"/>
        </w:rPr>
        <w:t>
      Нысан</w:t>
      </w:r>
    </w:p>
    <w:bookmarkEnd w:id="149"/>
    <w:bookmarkStart w:name="z177" w:id="15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w:t>
      </w:r>
      <w:r>
        <w:br/>
      </w:r>
      <w:r>
        <w:rPr>
          <w:rFonts w:ascii="Times New Roman"/>
          <w:b/>
          <w:i w:val="false"/>
          <w:color w:val="000000"/>
        </w:rPr>
        <w:t>(мемлекеттік органның атауы)</w:t>
      </w:r>
    </w:p>
    <w:bookmarkEnd w:id="150"/>
    <w:bookmarkStart w:name="z178" w:id="151"/>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(бағалау түрі: тоқсандық /жылдық және</w:t>
      </w:r>
      <w:r>
        <w:br/>
      </w:r>
      <w:r>
        <w:rPr>
          <w:rFonts w:ascii="Times New Roman"/>
          <w:b/>
          <w:i w:val="false"/>
          <w:color w:val="000000"/>
        </w:rPr>
        <w:t>бағаланатын кезең</w:t>
      </w:r>
      <w:r>
        <w:br/>
      </w:r>
      <w:r>
        <w:rPr>
          <w:rFonts w:ascii="Times New Roman"/>
          <w:b/>
          <w:i w:val="false"/>
          <w:color w:val="000000"/>
        </w:rPr>
        <w:t>(тоқсан және (немесе) жыл)</w:t>
      </w:r>
    </w:p>
    <w:bookmarkEnd w:id="151"/>
    <w:bookmarkStart w:name="z179"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3"/>
          <w:p>
            <w:pPr>
              <w:spacing w:after="20"/>
              <w:ind w:left="20"/>
              <w:jc w:val="both"/>
            </w:pPr>
            <w:r>
              <w:rPr>
                <w:rFonts w:ascii="Times New Roman"/>
                <w:b w:val="false"/>
                <w:i w:val="false"/>
                <w:color w:val="000000"/>
                <w:sz w:val="20"/>
              </w:rPr>
              <w:t>
№ р/с</w:t>
            </w:r>
          </w:p>
          <w:bookmarkEnd w:id="153"/>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4"/>
          <w:p>
            <w:pPr>
              <w:spacing w:after="20"/>
              <w:ind w:left="20"/>
              <w:jc w:val="both"/>
            </w:pPr>
            <w:r>
              <w:rPr>
                <w:rFonts w:ascii="Times New Roman"/>
                <w:b w:val="false"/>
                <w:i w:val="false"/>
                <w:color w:val="000000"/>
                <w:sz w:val="20"/>
              </w:rPr>
              <w:t>
1.</w:t>
            </w:r>
          </w:p>
          <w:bookmarkEnd w:id="154"/>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5"/>
          <w:p>
            <w:pPr>
              <w:spacing w:after="20"/>
              <w:ind w:left="20"/>
              <w:jc w:val="both"/>
            </w:pPr>
            <w:r>
              <w:rPr>
                <w:rFonts w:ascii="Times New Roman"/>
                <w:b w:val="false"/>
                <w:i w:val="false"/>
                <w:color w:val="000000"/>
                <w:sz w:val="20"/>
              </w:rPr>
              <w:t>
2.</w:t>
            </w:r>
          </w:p>
          <w:bookmarkEnd w:id="155"/>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6"/>
          <w:p>
            <w:pPr>
              <w:spacing w:after="20"/>
              <w:ind w:left="20"/>
              <w:jc w:val="both"/>
            </w:pPr>
            <w:r>
              <w:rPr>
                <w:rFonts w:ascii="Times New Roman"/>
                <w:b w:val="false"/>
                <w:i w:val="false"/>
                <w:color w:val="000000"/>
                <w:sz w:val="20"/>
              </w:rPr>
              <w:t>
…</w:t>
            </w:r>
          </w:p>
          <w:bookmarkEnd w:id="156"/>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57"/>
    <w:p>
      <w:pPr>
        <w:spacing w:after="0"/>
        <w:ind w:left="0"/>
        <w:jc w:val="both"/>
      </w:pPr>
      <w:r>
        <w:rPr>
          <w:rFonts w:ascii="Times New Roman"/>
          <w:b w:val="false"/>
          <w:i w:val="false"/>
          <w:color w:val="000000"/>
          <w:sz w:val="28"/>
        </w:rPr>
        <w:t>
      Комиссия қорытындысы:</w:t>
      </w:r>
    </w:p>
    <w:bookmarkEnd w:id="157"/>
    <w:bookmarkStart w:name="z185" w:id="158"/>
    <w:p>
      <w:pPr>
        <w:spacing w:after="0"/>
        <w:ind w:left="0"/>
        <w:jc w:val="both"/>
      </w:pPr>
      <w:r>
        <w:rPr>
          <w:rFonts w:ascii="Times New Roman"/>
          <w:b w:val="false"/>
          <w:i w:val="false"/>
          <w:color w:val="000000"/>
          <w:sz w:val="28"/>
        </w:rPr>
        <w:t>
      ___________________________________________________</w:t>
      </w:r>
    </w:p>
    <w:bookmarkEnd w:id="158"/>
    <w:bookmarkStart w:name="z186" w:id="159"/>
    <w:p>
      <w:pPr>
        <w:spacing w:after="0"/>
        <w:ind w:left="0"/>
        <w:jc w:val="both"/>
      </w:pPr>
      <w:r>
        <w:rPr>
          <w:rFonts w:ascii="Times New Roman"/>
          <w:b w:val="false"/>
          <w:i w:val="false"/>
          <w:color w:val="000000"/>
          <w:sz w:val="28"/>
        </w:rPr>
        <w:t>
      Тексерген:</w:t>
      </w:r>
    </w:p>
    <w:bookmarkEnd w:id="159"/>
    <w:bookmarkStart w:name="z187" w:id="160"/>
    <w:p>
      <w:pPr>
        <w:spacing w:after="0"/>
        <w:ind w:left="0"/>
        <w:jc w:val="both"/>
      </w:pPr>
      <w:r>
        <w:rPr>
          <w:rFonts w:ascii="Times New Roman"/>
          <w:b w:val="false"/>
          <w:i w:val="false"/>
          <w:color w:val="000000"/>
          <w:sz w:val="28"/>
        </w:rPr>
        <w:t>
      Комиссия хатшысы: _______________________ Күні: _____________</w:t>
      </w:r>
    </w:p>
    <w:bookmarkEnd w:id="160"/>
    <w:bookmarkStart w:name="z188" w:id="161"/>
    <w:p>
      <w:pPr>
        <w:spacing w:after="0"/>
        <w:ind w:left="0"/>
        <w:jc w:val="both"/>
      </w:pPr>
      <w:r>
        <w:rPr>
          <w:rFonts w:ascii="Times New Roman"/>
          <w:b w:val="false"/>
          <w:i w:val="false"/>
          <w:color w:val="000000"/>
          <w:sz w:val="28"/>
        </w:rPr>
        <w:t>
                (Т.А.Ә. (болған жағдайда), қолы)</w:t>
      </w:r>
    </w:p>
    <w:bookmarkEnd w:id="161"/>
    <w:bookmarkStart w:name="z189" w:id="162"/>
    <w:p>
      <w:pPr>
        <w:spacing w:after="0"/>
        <w:ind w:left="0"/>
        <w:jc w:val="both"/>
      </w:pPr>
      <w:r>
        <w:rPr>
          <w:rFonts w:ascii="Times New Roman"/>
          <w:b w:val="false"/>
          <w:i w:val="false"/>
          <w:color w:val="000000"/>
          <w:sz w:val="28"/>
        </w:rPr>
        <w:t>
      Комиссия төрағасы: _____________________ Күні: _______________</w:t>
      </w:r>
    </w:p>
    <w:bookmarkEnd w:id="162"/>
    <w:bookmarkStart w:name="z190" w:id="163"/>
    <w:p>
      <w:pPr>
        <w:spacing w:after="0"/>
        <w:ind w:left="0"/>
        <w:jc w:val="both"/>
      </w:pPr>
      <w:r>
        <w:rPr>
          <w:rFonts w:ascii="Times New Roman"/>
          <w:b w:val="false"/>
          <w:i w:val="false"/>
          <w:color w:val="000000"/>
          <w:sz w:val="28"/>
        </w:rPr>
        <w:t>
                 (Т.А.Ә. (болған жағдайда), қолы)</w:t>
      </w:r>
    </w:p>
    <w:bookmarkEnd w:id="163"/>
    <w:bookmarkStart w:name="z191" w:id="164"/>
    <w:p>
      <w:pPr>
        <w:spacing w:after="0"/>
        <w:ind w:left="0"/>
        <w:jc w:val="both"/>
      </w:pPr>
      <w:r>
        <w:rPr>
          <w:rFonts w:ascii="Times New Roman"/>
          <w:b w:val="false"/>
          <w:i w:val="false"/>
          <w:color w:val="000000"/>
          <w:sz w:val="28"/>
        </w:rPr>
        <w:t>
      Комиссия мүшесі: _________________________ Күні: _____________</w:t>
      </w:r>
    </w:p>
    <w:bookmarkEnd w:id="164"/>
    <w:bookmarkStart w:name="z192" w:id="165"/>
    <w:p>
      <w:pPr>
        <w:spacing w:after="0"/>
        <w:ind w:left="0"/>
        <w:jc w:val="both"/>
      </w:pPr>
      <w:r>
        <w:rPr>
          <w:rFonts w:ascii="Times New Roman"/>
          <w:b w:val="false"/>
          <w:i w:val="false"/>
          <w:color w:val="000000"/>
          <w:sz w:val="28"/>
        </w:rPr>
        <w:t>
                 (Т.А.Ә. (болған жағдайда), қолы)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