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69b7" w14:textId="9446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2015 жылғы 28 cәуірдегі № 1062 "Қостанай қаласы әкімдігінің қаржы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28 ақпандағы № 628 қаулысы. Қостанай облысының Әділет департаментінде 2017 жылғы 18 наурызда № 6926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Қостанай қаласы әкімдігінің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1062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 әкімдігінің қаржы бөлімі" мемлекеттік мекемесі туралы ережені бекіту туралы" қаулысының күші жойылды деп танылсын (2015 жылғы 2 маусымда Қостанай облысының әділет департаментімен № 5635 болып тіркелген, 2015 жылғы 09 шілдеде "Әділет" ақпараттық-құқықтық жүйесінде жарияланған).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