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7e3d" w14:textId="a467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2017 жылғы 9 наурыздағы № 737 қаулысы. Қостанай облысының Әділет департаментінде 2017 жылғы 28 наурызда № 6938 болып тіркелді. Күші жойылды - Қостанай облысы Қостанай қаласы әкімдігінің 2017 жылғы 23 қарашадағы № 3498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қаласы әкімдігінің 23.11.2017 </w:t>
      </w:r>
      <w:r>
        <w:rPr>
          <w:rFonts w:ascii="Times New Roman"/>
          <w:b w:val="false"/>
          <w:i w:val="false"/>
          <w:color w:val="ff0000"/>
          <w:sz w:val="28"/>
        </w:rPr>
        <w:t>№ 3498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8-1)-тармақшасына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жылға арналған Қостанай қаласының мектепке дейінгі білім беру ұйымдарындағы мектепке дейінгі тәрбие мен оқытуға мемлекеттік білім беру тапсырысы,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әлеуметтік мәселелер жөніндегі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он күнтізбелік күн өткен соң қолданысқа енгізіледі және 2017 жылғы 1 қаңтардан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737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Қостанай қаласының мектепке дейінгі білім беру ұйымдарындағы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Қостанай қаласы әкімдігінің 14.06.2017 </w:t>
      </w:r>
      <w:r>
        <w:rPr>
          <w:rFonts w:ascii="Times New Roman"/>
          <w:b w:val="false"/>
          <w:i w:val="false"/>
          <w:color w:val="ff0000"/>
          <w:sz w:val="28"/>
        </w:rPr>
        <w:t>№ 1749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он күнтізбелік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879"/>
        <w:gridCol w:w="2884"/>
        <w:gridCol w:w="494"/>
        <w:gridCol w:w="494"/>
        <w:gridCol w:w="672"/>
        <w:gridCol w:w="1025"/>
        <w:gridCol w:w="848"/>
        <w:gridCol w:w="1291"/>
        <w:gridCol w:w="495"/>
        <w:gridCol w:w="848"/>
        <w:gridCol w:w="849"/>
        <w:gridCol w:w="1027"/>
      </w:tblGrid>
      <w:tr>
        <w:trPr>
          <w:trHeight w:val="30" w:hRule="atLeast"/>
        </w:trPr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 жан басына шаққандағы қаржыландыру мөлшері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 базасында ұйымдастырылған шағын орталықтар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 базасында ұйымдастырылған шағын орталықтар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 базасында ұйымдастырылған 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топтар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топтар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"Бобек-Костанай"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"Родители и дети средней школы №22 города Костаная" қоғамдық бірлестігі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"Детское дошкольное учреждение Ақ Желкен"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"УроМед"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"Жастық" жеке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"Медициналық қызметкерлер-ата-аналарының одағы" қоғамдық бірлестігі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"Ақбулақ-Монтессори"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қаласының мектеп-бақша гимназиясы"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"Большевичка" өндірістік кооперативі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"Айгерим-Ай"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"Аяна 2011"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АБВГДейка"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сад" Антошка"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ерке и К"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 "ИРИНА И К"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"Алина плюс"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қаласының "Бөбек" балабақшасы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"Aniretake 2010"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"Ofsted" жеке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"Үндестік" жеке мекемесі 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"Солнышко" Детский сад"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"ДЕМАлыстамаША"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"Мини-центр развития и обучения детей "Школа для малышей Елены Тереховой"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"ЖШС "Непоседа"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"Ардан"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№1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№2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"Қостанай қаласы әкімдігінің №3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22503,4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"Қостанай қаласы әкімдігінің №4 бала 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24328,7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№5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25683,1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№6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№7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23346,4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№8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25081,1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№9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№11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22087,8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№12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26752,9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"Қостанай қаласы әкімдігінің №13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№14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№15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25674,3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"Қостанай қаласы әкімдігінің №16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№17 бөбекжай-бақшасы" мемлекеттік коммуналдық қазынашылық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28592,1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№18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№27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22855,1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№40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№44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25202,1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№51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28685,8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№54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30391,4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№61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25236,8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Қостанай қаласы әкімдігінің №69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47745,1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№6 орта мектебі" мемлекеттік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№15 орта мектебі" мемлекеттік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Мариям Хәкімжанова атындағы №20 орта мектебі" мемлекеттік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№30 орта мектебі" мемлекеттік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№115 орта мектебі" мемлекеттік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№122 орта мектебі" мемлекеттік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№13 негізгі жалпы білім беретін мектебі" мемлекеттік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№25 негізгі жалпы білім беретін мектебі" мемлекеттік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Чапаев негізгі мектебі" мемлекеттік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