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4feed" w14:textId="094fe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қаласы әкімдігінің 2015 жылғы 18 желтоқсандағы № 3471 "Қостанай қаласы әкімдігінің білім бөлімі" мемлекеттік мекемесі туралы ережені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2017 жылғы 6 сәуірдегі № 1022 қаулысы. Қостанай облысының Әділет департаментінде 2017 жылғы 3 мамырда № 7019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өзін-өзi басқару туралы" 2001 жылгы 23 каңтардағы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2016 жылғы 6 сәуірдегі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 мемлекеттік органның улгі ережесін бекіту туралы" Қазақстан Республикасы Президентінің 2012 жылғы 29 қазандағы № 410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қаласының әкімдігі </w:t>
      </w:r>
      <w:r>
        <w:rPr>
          <w:rFonts w:ascii="Times New Roman"/>
          <w:b/>
          <w:i w:val="false"/>
          <w:color w:val="000000"/>
          <w:sz w:val="28"/>
        </w:rPr>
        <w:t>КАУЛЫ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Қостанай қаласы әкімдігінің 2015 жылғы 18 желтоқсандағы № 3471"Қостанай қаласы әкімдігінің білім бөлімі" мемлекеттік мекемесі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6129 тіркелді, "Әділет" ақпараттық-құқықтық жүйесінде 2016 жылғы 22 қаңтарда жарияланды).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Жақыпов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