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6c0de" w14:textId="986c0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қаласы әкімдігінің 2015 жылғы 19 маусымдағы № 1626 "Қостанай қаласы әкімдігінің жер қатынастары бөлімі" мемлекеттік мекемесі туралы ережесін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2017 жылғы 28 сәуірдегі № 1266 қаулысы. Қостанай облысының Әділет департаментінде 2017 жылғы 17 мамырда № 7047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өзін-өзі басқару туралы" 2001 жылғы 23 қантардағы Қазақстан Республикасының Заңына,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2016 жылғы 6 сәуірдегі Қазақстан Республикасы Заңына, "Қазақстан Республикасы мемлекеттік органының үлгі ережесін бекіту туралы" 2012 жылғы 29 қазандағы № 410 Қазақстан Республикасы Президентінің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Қостанай қаласы әкімдігінің 2015 жылғы 19 маусымдағы № 1626 "Қостанай қаласы әкімдігінің жер қатынастары бөлімі" мемлекеттік мекемесі туралы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 мемлекеттік тіркеу тізілімінде № 5774 болып тіркелген, 2015 жылғы 11 тамызда "Наш Костанай" газетінде жүйесінде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қаулы алғаш ресми жарияланғаннан кейін күнтізбелк он күн өткеннен кейін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Жақыпов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