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2d4e" w14:textId="c9f2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аумағында автодүкендерден және (немесе) шатырлардан (павильондардан)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21 сәуірдегі № 1257 қаулысы. Қостанай облысының Әділет департаментінде 2017 жылғы 1 маусымда № 7075 болып тіркелді. Күші жойылды - Қостанай облысы Қостанай қаласы әкімдігінің 2018 жылғы 5 қаңтардағы № 25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Қостанай қаласы әкімдігінің 05.01.2018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қантардағы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2004 жылғы 12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бұйрығының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қаласының аумағында автодүкендерден және (немесе) шатырлардан (павильондардан)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қаулынсына орындалуын бақылау Қостанай қаласы әкімінің әлеуметтік мәселелері жоніндегі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1257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тиісті аумағында жоқ тауарларда тұтынушылық қажеттілікті қанағаттандыру үшін, автодүкендерден және (немесе) шатырлардан (павильондардан) көшпелі сауданы жүзеге асыру үшін арнайы бөлінген орындар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Ғ.Қайырбеков көшесі, "Рассвет" дүкеннің жанында.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Ғ.Қайырбеков көшесі, "Меркурий" дүкеннің жанында.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Ғ.Қайырбеков көшесі, "Солнечный" дүкеннің жанында.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Ғ.Қайырбеков көшесі, № 55 үйдің оң жақ қасбеті.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С.Кубеев көшесі, "Бонус" дүкеннің жанында.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Курганская көшесі, "Курганский" дүкеннің жанында.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Курганская көшесі, "Любимая Ева" дүкеннің жанында.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Чернышевский көшесі, "АК-КУ" дүкеннің жанында.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В.Чкалов көшесі, "Чкаловский" дүкеннің жанында.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Чкалов көшесі, "Диар" мейрамхананың жанында.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9 шағын аудан, № 15 үйдің қасбеті.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8 шағын аудан, "Адлет" дүкеннің жанында.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7 шағын аудан, № 15 үйдің сол жақ қасбеті.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5 шағын аудан, № 9 үйдің қасбеті.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Гвардейская көшесі, № 15 үйдің қасбеті.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Гоголь көшесі, "Бородинский" дүкеннің жанында.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Гоголь көшесі, "Цветная" дәріхананың жанында.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Қобланды Батыр даңғылы, "Арман" дүкеннің жанында.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Қобланды Батыр даңғылы, "Оазис" дүкеннің жанында.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Аманкелді шағын аудан, "Ритм" дүкеннің жанында.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Әл-Фараби даңғылы, "Юбилейный" дүкеннің жанында.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Әл-Фараби даңғылы, "Радуга" дүкеннің жанында.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Әл-Фараби даңғылы, "Султан дүкеннің жанында.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Әл-Фараби даңғылы, "Любава" дүкеннің жанында.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Әл-Фараби даңғылы, "Лель" дүкеннің жанында.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Әл-Фараби даңғылы, "Нур" дүкеннің жанында.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Әл-Фараби даңғылы, "Вокзал" дүкеннің жанында.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Әл-Фараби даңғылы, "Колос" дүкеннің жанында.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Әл-Фараби даңғылы, "Крылечко" дүкеннің жанында.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Әл-Фараби даңғылы, "Костанай" дүкеннің жанында.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Ы.Алтынсарин көшесі, № 28 үйдің оң жақ қасбеті.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С.Баймагамбетов көшесі, "Бек" дүкеннің жанында.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С.Баймагамбетов көшесі, "Айбек" дүкеннің жанында.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А.Бородин көшесі, № 182 үйдің оң жақ қасбеті.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Быковский көшесі, "Альфа" дүкеннің жанында.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Ворошилов көшесі, "ТОТ" дүкеннің жанында.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Волынов көшесі, № 13 үйдің оң жақ қасбеті.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Воинов-Интернационалистов көшесі, "Жума" дүкеннің жанында.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В.Чкалов көшесі, № 7 және № 9 тұрғын үйлердің қасбеті жағынан.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Строительная көшесі, № 4/1 үйдің оң жақ қасбеті.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Садовая көшесі, "Горячий хлеб" дүкеннің жанында.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Текстильщиктер көшесі, № 29 дүкеннің жанында.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С.Мауленов көшесі, № 18 үйдің жанында.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Б.Майлин көшесі, № 18 үйдің оң жақ қасбеті.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Маяковский көшесі, "Овощи" дүкеннің жанында.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Генерал Арстанбеков көшесі, Воинов Интернационалистов және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В.Чкалов көшелерінің шекарасында, жұп жағы.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Омар Досжанов көшесі, № 135 үйдің оң жақ қасбеті.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Лермонтов көшесі, "Восток" дүкеннің жанында.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Орталық сквер.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Тобыл жағажайы.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Текстильщиков көшесі, "Жастар" бульвары.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Тобыл өзенінің жағалауы.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Әл-Фараби даңғылы, "Детский мир" және "Султан" дүкенінің жанында.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54.М.Дулатов көшесі, Победа және Аманкелді көшелерінің шекараларында.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