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b3f6" w14:textId="6cbb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2016 жылғы 22 маусымдағы № 1473 "Мемлекеттік тұрғын үй қорынан тұрғын үйді пайдаланғаны үшін төлемақылар мөлшерін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12 маусымдағы № 1701 қаулысы. Қостанай облысының Әділет департаментінде 2017 жылғы 14 шілдеде № 7129 болып тіркелді. Күші жойылды - Қостанай облысы Қостанай қаласы әкімдігінің 2021 жылғы 30 маусымдағы № 1304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30.06.2021 </w:t>
      </w:r>
      <w:r>
        <w:rPr>
          <w:rFonts w:ascii="Times New Roman"/>
          <w:b w:val="false"/>
          <w:i w:val="false"/>
          <w:color w:val="ff0000"/>
          <w:sz w:val="28"/>
        </w:rPr>
        <w:t>№ 1304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қаласы құрамдас бөліктерін қайта атау туралы" Қостанай облысы әкімдігінің 2017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Қостанай облыстық мәслихатының 2017 жылғы 10 ақпандағы № 116 шешіміне сәйкес (нормативтік құқықтық актілердің мемлекеттік тіркеу Тізілімінде № 6890 болып тіркелген),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2016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қорынан тұрғын үйді пайдаланғаны үшін төлемақы мөлшерін белгілеу туралы" қаулысына (нормативтік құқықтық актілердің мемлекеттік тіркеу Тізілімінде 2016 жылғы 21 шілдедегі № 6550 болып тіркелген, 2016 жылғы 3 тамызда "Әділет" ақпараттық-құқықтық жүйесінде жарияланды)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1701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1473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 үйді пайдаланғаны үшін төлемақы мөлшері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қаласы, Әл-Фараби даңғылы, 29 үй, жалпы алаңының бір шаршы метрі үшін айына 67 (алпыс жеті теңге) мөлшерінде;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қаласы, Пушкин көшесі, 135 үй, жалпы алаңының бір шаршы метрі үшін айына 38 (отыз сегіз теңге) мөлшерінде;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Қостанай қаласы, Наурыз көшесі, 7 үй, жалпы алаңының бір шаршы метрі үшін айына 38 (отыз сегіз теңге) мөлшерінде;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Қостанай қаласы, Воинов-Интернационалистов көшесі, 2/1 үй, жалпы алаңының бір шаршы метрі үшін айына 58 (елу сегіз теңге) мөлшерінде;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қаласы, Текстильщиков көшесі, 6/1 үй, жалпы алаңының бір шаршы метрі үшін айына 82 (сексен екі теңге) мөлшерінде;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Қостанай қаласы, Урожайная көшесі, 33 үй, жалпы алаңының бір шаршы метрі үшін айына 43 (қырық үш теңге) мөлшерінде;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Қостанай қаласы, Урожайная көшесі, 33/1 үй, жалпы алаңының бір шаршы метрі үшін айына 45 (қырық бес теңге) мөлшерінде;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Қостанай қаласы, Қобыланды батыр данғылы, 4Б үй, жалпы алаңының бір шаршы метрі үшін айына 52,57 (елу екі теңге, елу жеті тиын) мөлшерінде;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Қостанай қаласы, Қобыланды батыр данғылы , 8А үй, жалпы алаңының бір шаршы метрі үшін айына 52,25 (елу екі теңге, жиырма бес тиын) мөлшерінде;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Қостанай қаласы, А. Мирошниченко көшесі, 3А үй, жалпы алаңының бір шаршы метрі үшін айына 51,75 (елу бір теңге, жетпіс бес тиын) мөлшерінде.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