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3850" w14:textId="1753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2015 жылғы 5 ақпандағы №241 "Қостанай қаласы әкімдігінің құрылыс бөлімі"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18 тамыздағы № 2513 қаулысы. Қостанай облысының Әділет департаментінде 2017 жылғы 13 қыркүйекте № 7200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№410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1.Қостанай қаласы әкімдігінің 2015 жылғы 5 ақпандағы </w:t>
      </w:r>
      <w:r>
        <w:rPr>
          <w:rFonts w:ascii="Times New Roman"/>
          <w:b w:val="false"/>
          <w:i w:val="false"/>
          <w:color w:val="000000"/>
          <w:sz w:val="28"/>
        </w:rPr>
        <w:t>№241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 әкімдігінің құрылыс бөлімі" мемлекеттік мекемесі туралы ережені бекіту туралы" қаулысының күші жойылды деп танылсын (Нормативтік құқықтық актілерді мемлекеттік тіркеу тізілімінде №5366 тіркелген, 2015 жылғы 24 ақпанда "Наш Костанай" газетінде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