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0078f" w14:textId="dd00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2017 жылғы 2 наурыздағы № 242 қаулысы. Қостанай облысының Әділет департаментінде 2017 жылғы 7 сәуірде № 6976 болып тіркелді. Күші жойылды - Қостанай облысы Рудный қаласы әкімдігінің 2018 жылғы 15 наурыздағы № 356 қаулысымен</w:t>
      </w:r>
    </w:p>
    <w:p>
      <w:pPr>
        <w:spacing w:after="0"/>
        <w:ind w:left="0"/>
        <w:jc w:val="both"/>
      </w:pPr>
      <w:r>
        <w:rPr>
          <w:rFonts w:ascii="Times New Roman"/>
          <w:b w:val="false"/>
          <w:i w:val="false"/>
          <w:color w:val="ff0000"/>
          <w:sz w:val="28"/>
        </w:rPr>
        <w:t xml:space="preserve">
      Ескерту. Күші жойылды - Қостанай облысы Рудный қаласы әкімдігінің 15.03.2018 </w:t>
      </w:r>
      <w:r>
        <w:rPr>
          <w:rFonts w:ascii="Times New Roman"/>
          <w:b w:val="false"/>
          <w:i w:val="false"/>
          <w:color w:val="ff0000"/>
          <w:sz w:val="28"/>
        </w:rPr>
        <w:t>№ 356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Рудный қаласының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Рудный қаласы әкімдігінің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xml:space="preserve">
      2. Рудный қаласы әкімдігінің 2016 жылғы 18 сәуірдегі № 418 "Рудный қаласы әкімдігінің атқарушы органдарының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6362 болып тіркелген, 2016 жылғы 26 мамырда "Әділет" ақпараттық-құқықтық жүйесінде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Рудный қаласы әкімі аппаратының басшысы А.Қ. Ысқақовқа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2017 жылғы 2 наурыздағы</w:t>
            </w:r>
            <w:r>
              <w:br/>
            </w:r>
            <w:r>
              <w:rPr>
                <w:rFonts w:ascii="Times New Roman"/>
                <w:b w:val="false"/>
                <w:i w:val="false"/>
                <w:color w:val="000000"/>
                <w:sz w:val="20"/>
              </w:rPr>
              <w:t>№ 242 қаулысымен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Рудный қаласы әкімдігінің атқарушы органдарының "Б" корпусы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Рудный қаласы әкімдігінің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болып тіркелген) сәйкес әзірленді және Рудный қаласы әкімдігінің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5 жұмыс күні ішінде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персоналды басқару қызметі оның жұмыс органы болып табылады</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 Комиссияның хатшысы персоналды басқару қызметінің қызметшісі болып табылады. Комиссияның хатшысы дауыс беруге қатыспайды.</w:t>
      </w:r>
    </w:p>
    <w:bookmarkEnd w:id="23"/>
    <w:bookmarkStart w:name="z30" w:id="24"/>
    <w:p>
      <w:pPr>
        <w:spacing w:after="0"/>
        <w:ind w:left="0"/>
        <w:jc w:val="left"/>
      </w:pPr>
      <w:r>
        <w:rPr>
          <w:rFonts w:ascii="Times New Roman"/>
          <w:b/>
          <w:i w:val="false"/>
          <w:color w:val="000000"/>
        </w:rPr>
        <w:t xml:space="preserve"> 2. Жұмыстың жеке жоспарын құрастыру</w:t>
      </w:r>
    </w:p>
    <w:bookmarkEnd w:id="24"/>
    <w:bookmarkStart w:name="z31" w:id="25"/>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тікелей басшысында болады.</w:t>
      </w:r>
    </w:p>
    <w:bookmarkEnd w:id="28"/>
    <w:bookmarkStart w:name="z35" w:id="29"/>
    <w:p>
      <w:pPr>
        <w:spacing w:after="0"/>
        <w:ind w:left="0"/>
        <w:jc w:val="left"/>
      </w:pPr>
      <w:r>
        <w:rPr>
          <w:rFonts w:ascii="Times New Roman"/>
          <w:b/>
          <w:i w:val="false"/>
          <w:color w:val="000000"/>
        </w:rPr>
        <w:t xml:space="preserve"> 3. Бағалауды жүргізуге дайындық</w:t>
      </w:r>
    </w:p>
    <w:bookmarkEnd w:id="29"/>
    <w:bookmarkStart w:name="z36" w:id="30"/>
    <w:p>
      <w:pPr>
        <w:spacing w:after="0"/>
        <w:ind w:left="0"/>
        <w:jc w:val="both"/>
      </w:pPr>
      <w:r>
        <w:rPr>
          <w:rFonts w:ascii="Times New Roman"/>
          <w:b w:val="false"/>
          <w:i w:val="false"/>
          <w:color w:val="000000"/>
          <w:sz w:val="28"/>
        </w:rPr>
        <w:t>
      14. Персоналды басқару қызметі Комиссия төрағасының келісімі бойынша бағалауды өткізу кестесін қалыптастырады.</w:t>
      </w:r>
    </w:p>
    <w:bookmarkEnd w:id="30"/>
    <w:bookmarkStart w:name="z37" w:id="31"/>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 - 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7"/>
    <w:bookmarkStart w:name="z44"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құжаттамалық қамтамасыз ету бөлімі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5"/>
    <w:bookmarkStart w:name="z52"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персоналды басқару қызметі, құжаттамалық қамтамасыз ету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0"/>
    <w:bookmarkStart w:name="z5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xml:space="preserve">
      мұндағы </w:t>
      </w:r>
    </w:p>
    <w:bookmarkEnd w:id="5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a – көтермелеу баллдары;</w:t>
      </w:r>
    </w:p>
    <w:bookmarkEnd w:id="53"/>
    <w:bookmarkStart w:name="z60" w:id="54"/>
    <w:p>
      <w:pPr>
        <w:spacing w:after="0"/>
        <w:ind w:left="0"/>
        <w:jc w:val="both"/>
      </w:pPr>
      <w:r>
        <w:rPr>
          <w:rFonts w:ascii="Times New Roman"/>
          <w:b w:val="false"/>
          <w:i w:val="false"/>
          <w:color w:val="000000"/>
          <w:sz w:val="28"/>
        </w:rPr>
        <w:t>
      в – айыппұл баллдары.</w:t>
      </w:r>
    </w:p>
    <w:bookmarkEnd w:id="54"/>
    <w:bookmarkStart w:name="z61" w:id="55"/>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 баллға дейін – "тиімді", 130 баллдан астам – "өте жақсы" қойылады.</w:t>
      </w:r>
    </w:p>
    <w:bookmarkEnd w:id="55"/>
    <w:bookmarkStart w:name="z62" w:id="56"/>
    <w:p>
      <w:pPr>
        <w:spacing w:after="0"/>
        <w:ind w:left="0"/>
        <w:jc w:val="left"/>
      </w:pPr>
      <w:r>
        <w:rPr>
          <w:rFonts w:ascii="Times New Roman"/>
          <w:b/>
          <w:i w:val="false"/>
          <w:color w:val="000000"/>
        </w:rPr>
        <w:t xml:space="preserve"> 5. Жылдық бағалау</w:t>
      </w:r>
    </w:p>
    <w:bookmarkEnd w:id="56"/>
    <w:bookmarkStart w:name="z63"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7"/>
    <w:bookmarkStart w:name="z64" w:id="58"/>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8"/>
    <w:bookmarkStart w:name="z65"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59"/>
    <w:bookmarkStart w:name="z66"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67"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8"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9"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70"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1"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қабылдайды.</w:t>
      </w:r>
    </w:p>
    <w:bookmarkEnd w:id="65"/>
    <w:bookmarkStart w:name="z72" w:id="66"/>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6"/>
    <w:bookmarkStart w:name="z7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xml:space="preserve">
      мұндағы </w:t>
      </w:r>
    </w:p>
    <w:bookmarkEnd w:id="68"/>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"қанағаттанарлықсыз" мәнге (80 баллдан төмен) – 2 балл,</w:t>
      </w:r>
    </w:p>
    <w:bookmarkEnd w:id="70"/>
    <w:bookmarkStart w:name="z77" w:id="71"/>
    <w:p>
      <w:pPr>
        <w:spacing w:after="0"/>
        <w:ind w:left="0"/>
        <w:jc w:val="both"/>
      </w:pPr>
      <w:r>
        <w:rPr>
          <w:rFonts w:ascii="Times New Roman"/>
          <w:b w:val="false"/>
          <w:i w:val="false"/>
          <w:color w:val="000000"/>
          <w:sz w:val="28"/>
        </w:rPr>
        <w:t>
      "қанағаттанарлық" мәнге (80-нен 105 баллға дейін) – 3 балл,</w:t>
      </w:r>
    </w:p>
    <w:bookmarkEnd w:id="71"/>
    <w:bookmarkStart w:name="z78" w:id="72"/>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2"/>
    <w:bookmarkStart w:name="z79" w:id="73"/>
    <w:p>
      <w:pPr>
        <w:spacing w:after="0"/>
        <w:ind w:left="0"/>
        <w:jc w:val="both"/>
      </w:pPr>
      <w:r>
        <w:rPr>
          <w:rFonts w:ascii="Times New Roman"/>
          <w:b w:val="false"/>
          <w:i w:val="false"/>
          <w:color w:val="000000"/>
          <w:sz w:val="28"/>
        </w:rPr>
        <w:t>
      "өте жақсы" мәнге (130 баллдан астам) – 5 балл беріледі;</w:t>
      </w:r>
    </w:p>
    <w:bookmarkEnd w:id="73"/>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3,9-ға дейін – "қанағаттанарлық"; 4 баллдан бастап 4,9-ға дейін – "тиімді"; 5 балл – "өте жақсы".</w:t>
      </w:r>
    </w:p>
    <w:bookmarkEnd w:id="75"/>
    <w:bookmarkStart w:name="z82" w:id="76"/>
    <w:p>
      <w:pPr>
        <w:spacing w:after="0"/>
        <w:ind w:left="0"/>
        <w:jc w:val="left"/>
      </w:pPr>
      <w:r>
        <w:rPr>
          <w:rFonts w:ascii="Times New Roman"/>
          <w:b/>
          <w:i w:val="false"/>
          <w:color w:val="000000"/>
        </w:rPr>
        <w:t xml:space="preserve"> 6. Комиссияның бағалау нәтижелерін қарауы</w:t>
      </w:r>
    </w:p>
    <w:bookmarkEnd w:id="76"/>
    <w:bookmarkStart w:name="z83" w:id="77"/>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7"/>
    <w:bookmarkStart w:name="z84" w:id="78"/>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78"/>
    <w:bookmarkStart w:name="z85" w:id="79"/>
    <w:p>
      <w:pPr>
        <w:spacing w:after="0"/>
        <w:ind w:left="0"/>
        <w:jc w:val="both"/>
      </w:pPr>
      <w:r>
        <w:rPr>
          <w:rFonts w:ascii="Times New Roman"/>
          <w:b w:val="false"/>
          <w:i w:val="false"/>
          <w:color w:val="000000"/>
          <w:sz w:val="28"/>
        </w:rPr>
        <w:t>
      1) толтырылған бағалау парақтарын;</w:t>
      </w:r>
    </w:p>
    <w:bookmarkEnd w:id="79"/>
    <w:bookmarkStart w:name="z86"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7" w:id="81"/>
    <w:p>
      <w:pPr>
        <w:spacing w:after="0"/>
        <w:ind w:left="0"/>
        <w:jc w:val="both"/>
      </w:pPr>
      <w:r>
        <w:rPr>
          <w:rFonts w:ascii="Times New Roman"/>
          <w:b w:val="false"/>
          <w:i w:val="false"/>
          <w:color w:val="000000"/>
          <w:sz w:val="28"/>
        </w:rPr>
        <w:t xml:space="preserve">
      4)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1"/>
    <w:bookmarkStart w:name="z88" w:id="82"/>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2"/>
    <w:bookmarkStart w:name="z89" w:id="83"/>
    <w:p>
      <w:pPr>
        <w:spacing w:after="0"/>
        <w:ind w:left="0"/>
        <w:jc w:val="both"/>
      </w:pPr>
      <w:r>
        <w:rPr>
          <w:rFonts w:ascii="Times New Roman"/>
          <w:b w:val="false"/>
          <w:i w:val="false"/>
          <w:color w:val="000000"/>
          <w:sz w:val="28"/>
        </w:rPr>
        <w:t>
      1) бағалау нәтижелерін бекітеді;</w:t>
      </w:r>
    </w:p>
    <w:bookmarkEnd w:id="83"/>
    <w:bookmarkStart w:name="z90" w:id="84"/>
    <w:p>
      <w:pPr>
        <w:spacing w:after="0"/>
        <w:ind w:left="0"/>
        <w:jc w:val="both"/>
      </w:pPr>
      <w:r>
        <w:rPr>
          <w:rFonts w:ascii="Times New Roman"/>
          <w:b w:val="false"/>
          <w:i w:val="false"/>
          <w:color w:val="000000"/>
          <w:sz w:val="28"/>
        </w:rPr>
        <w:t>
      2) бағалау нәтижелерін қайта қарау.</w:t>
      </w:r>
    </w:p>
    <w:bookmarkEnd w:id="84"/>
    <w:bookmarkStart w:name="z91" w:id="8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5"/>
    <w:bookmarkStart w:name="z92" w:id="86"/>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6"/>
    <w:bookmarkStart w:name="z93"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94"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жұмыскері танысудан бас тарту туралы еркін нұсқада акт қабылдайды.</w:t>
      </w:r>
    </w:p>
    <w:bookmarkEnd w:id="88"/>
    <w:bookmarkStart w:name="z95" w:id="8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9"/>
    <w:bookmarkStart w:name="z96" w:id="90"/>
    <w:p>
      <w:pPr>
        <w:spacing w:after="0"/>
        <w:ind w:left="0"/>
        <w:jc w:val="left"/>
      </w:pPr>
      <w:r>
        <w:rPr>
          <w:rFonts w:ascii="Times New Roman"/>
          <w:b/>
          <w:i w:val="false"/>
          <w:color w:val="000000"/>
        </w:rPr>
        <w:t xml:space="preserve"> 7. Бағалау нәтижелеріне шағымдану</w:t>
      </w:r>
    </w:p>
    <w:bookmarkEnd w:id="90"/>
    <w:bookmarkStart w:name="z97" w:id="9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1"/>
    <w:bookmarkStart w:name="z98" w:id="9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2"/>
    <w:bookmarkStart w:name="z99" w:id="9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3"/>
    <w:bookmarkStart w:name="z100"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101" w:id="95"/>
    <w:p>
      <w:pPr>
        <w:spacing w:after="0"/>
        <w:ind w:left="0"/>
        <w:jc w:val="left"/>
      </w:pPr>
      <w:r>
        <w:rPr>
          <w:rFonts w:ascii="Times New Roman"/>
          <w:b/>
          <w:i w:val="false"/>
          <w:color w:val="000000"/>
        </w:rPr>
        <w:t xml:space="preserve"> 8. Бағалау нәтижелері бойынша шешім қабылдау</w:t>
      </w:r>
    </w:p>
    <w:bookmarkEnd w:id="95"/>
    <w:bookmarkStart w:name="z102" w:id="96"/>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6"/>
    <w:bookmarkStart w:name="z103"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04"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05" w:id="9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99"/>
    <w:bookmarkStart w:name="z106"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07"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08" w:id="102"/>
    <w:p>
      <w:pPr>
        <w:spacing w:after="0"/>
        <w:ind w:left="0"/>
        <w:jc w:val="both"/>
      </w:pPr>
      <w:r>
        <w:rPr>
          <w:rFonts w:ascii="Times New Roman"/>
          <w:b w:val="false"/>
          <w:i w:val="false"/>
          <w:color w:val="000000"/>
          <w:sz w:val="28"/>
        </w:rPr>
        <w:t>
      47. "Б" корпусының қызметшілерінің қызметін бағалау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 атқарушы органдарының "Б" корпусы мемлекеттік әкімшілік қызметшілерінің қызметін бағалау әдістемесіне</w:t>
            </w:r>
            <w:r>
              <w:br/>
            </w:r>
            <w:r>
              <w:rPr>
                <w:rFonts w:ascii="Times New Roman"/>
                <w:b w:val="false"/>
                <w:i w:val="false"/>
                <w:color w:val="000000"/>
                <w:sz w:val="20"/>
              </w:rPr>
              <w:t>1-қосымша</w:t>
            </w:r>
          </w:p>
        </w:tc>
      </w:tr>
    </w:tbl>
    <w:bookmarkStart w:name="z111" w:id="103"/>
    <w:p>
      <w:pPr>
        <w:spacing w:after="0"/>
        <w:ind w:left="0"/>
        <w:jc w:val="both"/>
      </w:pPr>
      <w:r>
        <w:rPr>
          <w:rFonts w:ascii="Times New Roman"/>
          <w:b w:val="false"/>
          <w:i w:val="false"/>
          <w:color w:val="000000"/>
          <w:sz w:val="28"/>
        </w:rPr>
        <w:t>
      Нысан</w:t>
      </w:r>
    </w:p>
    <w:bookmarkEnd w:id="103"/>
    <w:bookmarkStart w:name="z112"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13" w:id="105"/>
    <w:p>
      <w:pPr>
        <w:spacing w:after="0"/>
        <w:ind w:left="0"/>
        <w:jc w:val="both"/>
      </w:pPr>
      <w:r>
        <w:rPr>
          <w:rFonts w:ascii="Times New Roman"/>
          <w:b w:val="false"/>
          <w:i w:val="false"/>
          <w:color w:val="000000"/>
          <w:sz w:val="28"/>
        </w:rPr>
        <w:t>
      __________________________________ жыл</w:t>
      </w:r>
    </w:p>
    <w:bookmarkEnd w:id="105"/>
    <w:bookmarkStart w:name="z114" w:id="106"/>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bookmarkEnd w:id="106"/>
    <w:bookmarkStart w:name="z115" w:id="107"/>
    <w:p>
      <w:pPr>
        <w:spacing w:after="0"/>
        <w:ind w:left="0"/>
        <w:jc w:val="both"/>
      </w:pPr>
      <w:r>
        <w:rPr>
          <w:rFonts w:ascii="Times New Roman"/>
          <w:b w:val="false"/>
          <w:i w:val="false"/>
          <w:color w:val="000000"/>
          <w:sz w:val="28"/>
        </w:rPr>
        <w:t>
      Қызметшінің тегі, аты, әкесінің аты (болған жағдайда):</w:t>
      </w:r>
    </w:p>
    <w:bookmarkEnd w:id="107"/>
    <w:bookmarkStart w:name="z116" w:id="108"/>
    <w:p>
      <w:pPr>
        <w:spacing w:after="0"/>
        <w:ind w:left="0"/>
        <w:jc w:val="both"/>
      </w:pPr>
      <w:r>
        <w:rPr>
          <w:rFonts w:ascii="Times New Roman"/>
          <w:b w:val="false"/>
          <w:i w:val="false"/>
          <w:color w:val="000000"/>
          <w:sz w:val="28"/>
        </w:rPr>
        <w:t>
       ___________________________________________________________________</w:t>
      </w:r>
    </w:p>
    <w:bookmarkEnd w:id="108"/>
    <w:bookmarkStart w:name="z117" w:id="109"/>
    <w:p>
      <w:pPr>
        <w:spacing w:after="0"/>
        <w:ind w:left="0"/>
        <w:jc w:val="both"/>
      </w:pPr>
      <w:r>
        <w:rPr>
          <w:rFonts w:ascii="Times New Roman"/>
          <w:b w:val="false"/>
          <w:i w:val="false"/>
          <w:color w:val="000000"/>
          <w:sz w:val="28"/>
        </w:rPr>
        <w:t>
      Қызметшінің лауазымы: ______________________________________________</w:t>
      </w:r>
    </w:p>
    <w:bookmarkEnd w:id="109"/>
    <w:bookmarkStart w:name="z118" w:id="110"/>
    <w:p>
      <w:pPr>
        <w:spacing w:after="0"/>
        <w:ind w:left="0"/>
        <w:jc w:val="both"/>
      </w:pPr>
      <w:r>
        <w:rPr>
          <w:rFonts w:ascii="Times New Roman"/>
          <w:b w:val="false"/>
          <w:i w:val="false"/>
          <w:color w:val="000000"/>
          <w:sz w:val="28"/>
        </w:rPr>
        <w:t>
      Қызметшінің құрылымдық бөлімшесінің атауы: __________________________</w:t>
      </w:r>
    </w:p>
    <w:bookmarkEnd w:id="110"/>
    <w:bookmarkStart w:name="z119" w:id="111"/>
    <w:p>
      <w:pPr>
        <w:spacing w:after="0"/>
        <w:ind w:left="0"/>
        <w:jc w:val="both"/>
      </w:pPr>
      <w:r>
        <w:rPr>
          <w:rFonts w:ascii="Times New Roman"/>
          <w:b w:val="false"/>
          <w:i w:val="false"/>
          <w:color w:val="000000"/>
          <w:sz w:val="28"/>
        </w:rPr>
        <w:t>
      ___________________________________________________________________</w:t>
      </w:r>
    </w:p>
    <w:bookmarkEnd w:id="1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1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1</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2</w:t>
            </w:r>
          </w:p>
          <w:bookmarkEnd w:id="11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3</w:t>
            </w:r>
          </w:p>
          <w:bookmarkEnd w:id="115"/>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4</w:t>
            </w:r>
          </w:p>
          <w:bookmarkEnd w:id="116"/>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5" w:id="117"/>
    <w:p>
      <w:pPr>
        <w:spacing w:after="0"/>
        <w:ind w:left="0"/>
        <w:jc w:val="both"/>
      </w:pPr>
      <w:r>
        <w:rPr>
          <w:rFonts w:ascii="Times New Roman"/>
          <w:b w:val="false"/>
          <w:i w:val="false"/>
          <w:color w:val="000000"/>
          <w:sz w:val="28"/>
        </w:rPr>
        <w:t>
      Ескертпе:</w:t>
      </w:r>
    </w:p>
    <w:bookmarkEnd w:id="117"/>
    <w:bookmarkStart w:name="z126" w:id="118"/>
    <w:p>
      <w:pPr>
        <w:spacing w:after="0"/>
        <w:ind w:left="0"/>
        <w:jc w:val="both"/>
      </w:pPr>
      <w:r>
        <w:rPr>
          <w:rFonts w:ascii="Times New Roman"/>
          <w:b w:val="false"/>
          <w:i w:val="false"/>
          <w:color w:val="000000"/>
          <w:sz w:val="28"/>
        </w:rPr>
        <w:t>
      *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18"/>
    <w:bookmarkStart w:name="z127" w:id="11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20"/>
        </w:tc>
        <w:tc>
          <w:tcPr>
            <w:tcW w:w="6150" w:type="dxa"/>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2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 атқарушы органдарының "Б" корпусы мемлекеттік әкімшілік қызметшілерінің қызметін бағалау әдістемесіне</w:t>
            </w:r>
            <w:r>
              <w:br/>
            </w:r>
            <w:r>
              <w:rPr>
                <w:rFonts w:ascii="Times New Roman"/>
                <w:b w:val="false"/>
                <w:i w:val="false"/>
                <w:color w:val="000000"/>
                <w:sz w:val="20"/>
              </w:rPr>
              <w:t>2-қосымша</w:t>
            </w:r>
          </w:p>
        </w:tc>
      </w:tr>
    </w:tbl>
    <w:bookmarkStart w:name="z139" w:id="122"/>
    <w:p>
      <w:pPr>
        <w:spacing w:after="0"/>
        <w:ind w:left="0"/>
        <w:jc w:val="both"/>
      </w:pPr>
      <w:r>
        <w:rPr>
          <w:rFonts w:ascii="Times New Roman"/>
          <w:b w:val="false"/>
          <w:i w:val="false"/>
          <w:color w:val="000000"/>
          <w:sz w:val="28"/>
        </w:rPr>
        <w:t>
      Нысан</w:t>
      </w:r>
    </w:p>
    <w:bookmarkEnd w:id="122"/>
    <w:bookmarkStart w:name="z140" w:id="123"/>
    <w:p>
      <w:pPr>
        <w:spacing w:after="0"/>
        <w:ind w:left="0"/>
        <w:jc w:val="left"/>
      </w:pPr>
      <w:r>
        <w:rPr>
          <w:rFonts w:ascii="Times New Roman"/>
          <w:b/>
          <w:i w:val="false"/>
          <w:color w:val="000000"/>
        </w:rPr>
        <w:t xml:space="preserve"> Бағалау парағы</w:t>
      </w:r>
    </w:p>
    <w:bookmarkEnd w:id="123"/>
    <w:bookmarkStart w:name="z141" w:id="124"/>
    <w:p>
      <w:pPr>
        <w:spacing w:after="0"/>
        <w:ind w:left="0"/>
        <w:jc w:val="both"/>
      </w:pPr>
      <w:r>
        <w:rPr>
          <w:rFonts w:ascii="Times New Roman"/>
          <w:b w:val="false"/>
          <w:i w:val="false"/>
          <w:color w:val="000000"/>
          <w:sz w:val="28"/>
        </w:rPr>
        <w:t>
      _____________________тоқсан_____жыл</w:t>
      </w:r>
    </w:p>
    <w:bookmarkEnd w:id="124"/>
    <w:bookmarkStart w:name="z142" w:id="125"/>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кезең)</w:t>
      </w:r>
    </w:p>
    <w:bookmarkEnd w:id="125"/>
    <w:bookmarkStart w:name="z143" w:id="126"/>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6"/>
    <w:bookmarkStart w:name="z144" w:id="127"/>
    <w:p>
      <w:pPr>
        <w:spacing w:after="0"/>
        <w:ind w:left="0"/>
        <w:jc w:val="both"/>
      </w:pPr>
      <w:r>
        <w:rPr>
          <w:rFonts w:ascii="Times New Roman"/>
          <w:b w:val="false"/>
          <w:i w:val="false"/>
          <w:color w:val="000000"/>
          <w:sz w:val="28"/>
        </w:rPr>
        <w:t>
      ___________________________________________________________________</w:t>
      </w:r>
    </w:p>
    <w:bookmarkEnd w:id="127"/>
    <w:bookmarkStart w:name="z145" w:id="128"/>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28"/>
    <w:bookmarkStart w:name="z146" w:id="12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9"/>
    <w:bookmarkStart w:name="z147" w:id="130"/>
    <w:p>
      <w:pPr>
        <w:spacing w:after="0"/>
        <w:ind w:left="0"/>
        <w:jc w:val="both"/>
      </w:pPr>
      <w:r>
        <w:rPr>
          <w:rFonts w:ascii="Times New Roman"/>
          <w:b w:val="false"/>
          <w:i w:val="false"/>
          <w:color w:val="000000"/>
          <w:sz w:val="28"/>
        </w:rPr>
        <w:t>
      ___________________________________________________________________</w:t>
      </w:r>
    </w:p>
    <w:bookmarkEnd w:id="130"/>
    <w:bookmarkStart w:name="z148" w:id="131"/>
    <w:p>
      <w:pPr>
        <w:spacing w:after="0"/>
        <w:ind w:left="0"/>
        <w:jc w:val="both"/>
      </w:pPr>
      <w:r>
        <w:rPr>
          <w:rFonts w:ascii="Times New Roman"/>
          <w:b w:val="false"/>
          <w:i w:val="false"/>
          <w:color w:val="000000"/>
          <w:sz w:val="28"/>
        </w:rPr>
        <w:t>
      Лауазымдық міндеттерді орындау бағасы:</w:t>
      </w:r>
    </w:p>
    <w:bookmarkEnd w:id="1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970"/>
        <w:gridCol w:w="1512"/>
        <w:gridCol w:w="1512"/>
        <w:gridCol w:w="2200"/>
        <w:gridCol w:w="1742"/>
        <w:gridCol w:w="1742"/>
        <w:gridCol w:w="367"/>
      </w:tblGrid>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 р/c</w:t>
            </w:r>
          </w:p>
          <w:bookmarkEnd w:id="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қызметін көрсеткіш тері мен түрлері туралы мәліметтер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 нетін қызмет көрсеткіш тері мен түрлері туралы мәліметтер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 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 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1</w:t>
            </w:r>
          </w:p>
          <w:bookmarkEnd w:id="133"/>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2</w:t>
            </w:r>
          </w:p>
          <w:bookmarkEnd w:id="134"/>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3</w:t>
            </w:r>
          </w:p>
          <w:bookmarkEnd w:id="135"/>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5" w:id="13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6"/>
        </w:tc>
        <w:tc>
          <w:tcPr>
            <w:tcW w:w="6150" w:type="dxa"/>
            <w:tcBorders/>
            <w:tcMar>
              <w:top w:w="15" w:type="dxa"/>
              <w:left w:w="15" w:type="dxa"/>
              <w:bottom w:w="15" w:type="dxa"/>
              <w:right w:w="15" w:type="dxa"/>
            </w:tcMar>
            <w:vAlign w:val="center"/>
          </w:tcPr>
          <w:bookmarkStart w:name="z159" w:id="13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 атқарушы органдарының "Б" корпусы мемлекеттік әкімшілік қызметшілерінің қызметін бағалау әдістемесіне</w:t>
            </w:r>
            <w:r>
              <w:br/>
            </w:r>
            <w:r>
              <w:rPr>
                <w:rFonts w:ascii="Times New Roman"/>
                <w:b w:val="false"/>
                <w:i w:val="false"/>
                <w:color w:val="000000"/>
                <w:sz w:val="20"/>
              </w:rPr>
              <w:t>3-қосымша</w:t>
            </w:r>
          </w:p>
        </w:tc>
      </w:tr>
    </w:tbl>
    <w:bookmarkStart w:name="z166" w:id="138"/>
    <w:p>
      <w:pPr>
        <w:spacing w:after="0"/>
        <w:ind w:left="0"/>
        <w:jc w:val="both"/>
      </w:pPr>
      <w:r>
        <w:rPr>
          <w:rFonts w:ascii="Times New Roman"/>
          <w:b w:val="false"/>
          <w:i w:val="false"/>
          <w:color w:val="000000"/>
          <w:sz w:val="28"/>
        </w:rPr>
        <w:t>
      Нысан</w:t>
      </w:r>
    </w:p>
    <w:bookmarkEnd w:id="138"/>
    <w:bookmarkStart w:name="z167" w:id="139"/>
    <w:p>
      <w:pPr>
        <w:spacing w:after="0"/>
        <w:ind w:left="0"/>
        <w:jc w:val="left"/>
      </w:pPr>
      <w:r>
        <w:rPr>
          <w:rFonts w:ascii="Times New Roman"/>
          <w:b/>
          <w:i w:val="false"/>
          <w:color w:val="000000"/>
        </w:rPr>
        <w:t xml:space="preserve"> Бағалау парағы</w:t>
      </w:r>
    </w:p>
    <w:bookmarkEnd w:id="139"/>
    <w:bookmarkStart w:name="z168" w:id="140"/>
    <w:p>
      <w:pPr>
        <w:spacing w:after="0"/>
        <w:ind w:left="0"/>
        <w:jc w:val="both"/>
      </w:pPr>
      <w:r>
        <w:rPr>
          <w:rFonts w:ascii="Times New Roman"/>
          <w:b w:val="false"/>
          <w:i w:val="false"/>
          <w:color w:val="000000"/>
          <w:sz w:val="28"/>
        </w:rPr>
        <w:t>
      _________________ жыл</w:t>
      </w:r>
    </w:p>
    <w:bookmarkEnd w:id="140"/>
    <w:bookmarkStart w:name="z169" w:id="141"/>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bookmarkEnd w:id="141"/>
    <w:bookmarkStart w:name="z170" w:id="142"/>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42"/>
    <w:bookmarkStart w:name="z171" w:id="143"/>
    <w:p>
      <w:pPr>
        <w:spacing w:after="0"/>
        <w:ind w:left="0"/>
        <w:jc w:val="both"/>
      </w:pPr>
      <w:r>
        <w:rPr>
          <w:rFonts w:ascii="Times New Roman"/>
          <w:b w:val="false"/>
          <w:i w:val="false"/>
          <w:color w:val="000000"/>
          <w:sz w:val="28"/>
        </w:rPr>
        <w:t>
      ___________________________________________________________________</w:t>
      </w:r>
    </w:p>
    <w:bookmarkEnd w:id="143"/>
    <w:bookmarkStart w:name="z172" w:id="144"/>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44"/>
    <w:bookmarkStart w:name="z173" w:id="14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5"/>
    <w:bookmarkStart w:name="z174" w:id="146"/>
    <w:p>
      <w:pPr>
        <w:spacing w:after="0"/>
        <w:ind w:left="0"/>
        <w:jc w:val="both"/>
      </w:pPr>
      <w:r>
        <w:rPr>
          <w:rFonts w:ascii="Times New Roman"/>
          <w:b w:val="false"/>
          <w:i w:val="false"/>
          <w:color w:val="000000"/>
          <w:sz w:val="28"/>
        </w:rPr>
        <w:t>
      __________________________________________________________________</w:t>
      </w:r>
    </w:p>
    <w:bookmarkEnd w:id="146"/>
    <w:bookmarkStart w:name="z175" w:id="147"/>
    <w:p>
      <w:pPr>
        <w:spacing w:after="0"/>
        <w:ind w:left="0"/>
        <w:jc w:val="both"/>
      </w:pPr>
      <w:r>
        <w:rPr>
          <w:rFonts w:ascii="Times New Roman"/>
          <w:b w:val="false"/>
          <w:i w:val="false"/>
          <w:color w:val="000000"/>
          <w:sz w:val="28"/>
        </w:rPr>
        <w:t>
      Жеке жоспарды орындау бағасы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530"/>
        <w:gridCol w:w="2381"/>
        <w:gridCol w:w="686"/>
        <w:gridCol w:w="690"/>
        <w:gridCol w:w="4259"/>
        <w:gridCol w:w="936"/>
        <w:gridCol w:w="957"/>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8"/>
          <w:p>
            <w:pPr>
              <w:spacing w:after="20"/>
              <w:ind w:left="20"/>
              <w:jc w:val="both"/>
            </w:pPr>
            <w:r>
              <w:rPr>
                <w:rFonts w:ascii="Times New Roman"/>
                <w:b w:val="false"/>
                <w:i w:val="false"/>
                <w:color w:val="000000"/>
                <w:sz w:val="20"/>
              </w:rPr>
              <w:t>
№ р/с</w:t>
            </w:r>
          </w:p>
          <w:bookmarkEnd w:id="148"/>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9"/>
          <w:p>
            <w:pPr>
              <w:spacing w:after="20"/>
              <w:ind w:left="20"/>
              <w:jc w:val="both"/>
            </w:pPr>
            <w:r>
              <w:rPr>
                <w:rFonts w:ascii="Times New Roman"/>
                <w:b w:val="false"/>
                <w:i w:val="false"/>
                <w:color w:val="000000"/>
                <w:sz w:val="20"/>
              </w:rPr>
              <w:t>
1</w:t>
            </w:r>
          </w:p>
          <w:bookmarkEnd w:id="149"/>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0"/>
          <w:p>
            <w:pPr>
              <w:spacing w:after="20"/>
              <w:ind w:left="20"/>
              <w:jc w:val="both"/>
            </w:pPr>
            <w:r>
              <w:rPr>
                <w:rFonts w:ascii="Times New Roman"/>
                <w:b w:val="false"/>
                <w:i w:val="false"/>
                <w:color w:val="000000"/>
                <w:sz w:val="20"/>
              </w:rPr>
              <w:t>
2</w:t>
            </w:r>
          </w:p>
          <w:bookmarkEnd w:id="150"/>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1"/>
          <w:p>
            <w:pPr>
              <w:spacing w:after="20"/>
              <w:ind w:left="20"/>
              <w:jc w:val="both"/>
            </w:pPr>
            <w:r>
              <w:rPr>
                <w:rFonts w:ascii="Times New Roman"/>
                <w:b w:val="false"/>
                <w:i w:val="false"/>
                <w:color w:val="000000"/>
                <w:sz w:val="20"/>
              </w:rPr>
              <w:t>
3</w:t>
            </w:r>
          </w:p>
          <w:bookmarkEnd w:id="151"/>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2"/>
          <w:p>
            <w:pPr>
              <w:spacing w:after="20"/>
              <w:ind w:left="20"/>
              <w:jc w:val="both"/>
            </w:pPr>
            <w:r>
              <w:rPr>
                <w:rFonts w:ascii="Times New Roman"/>
                <w:b w:val="false"/>
                <w:i w:val="false"/>
                <w:color w:val="000000"/>
                <w:sz w:val="20"/>
              </w:rPr>
              <w:t>
4</w:t>
            </w:r>
          </w:p>
          <w:bookmarkEnd w:id="152"/>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4"/>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5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 атқарушы органдарының "Б" корпусы мемлекеттік әкімшілік қызметшілерінің қызметін бағалау әдістемесіне</w:t>
            </w:r>
            <w:r>
              <w:br/>
            </w:r>
            <w:r>
              <w:rPr>
                <w:rFonts w:ascii="Times New Roman"/>
                <w:b w:val="false"/>
                <w:i w:val="false"/>
                <w:color w:val="000000"/>
                <w:sz w:val="20"/>
              </w:rPr>
              <w:t>4-қосымша</w:t>
            </w:r>
          </w:p>
        </w:tc>
      </w:tr>
    </w:tbl>
    <w:bookmarkStart w:name="z192" w:id="155"/>
    <w:p>
      <w:pPr>
        <w:spacing w:after="0"/>
        <w:ind w:left="0"/>
        <w:jc w:val="both"/>
      </w:pPr>
      <w:r>
        <w:rPr>
          <w:rFonts w:ascii="Times New Roman"/>
          <w:b w:val="false"/>
          <w:i w:val="false"/>
          <w:color w:val="000000"/>
          <w:sz w:val="28"/>
        </w:rPr>
        <w:t>
      Нысан</w:t>
      </w:r>
    </w:p>
    <w:bookmarkEnd w:id="155"/>
    <w:bookmarkStart w:name="z193" w:id="156"/>
    <w:p>
      <w:pPr>
        <w:spacing w:after="0"/>
        <w:ind w:left="0"/>
        <w:jc w:val="left"/>
      </w:pPr>
      <w:r>
        <w:rPr>
          <w:rFonts w:ascii="Times New Roman"/>
          <w:b/>
          <w:i w:val="false"/>
          <w:color w:val="000000"/>
        </w:rPr>
        <w:t xml:space="preserve"> Бағалау жөніндегі комиссия отырысының хаттамасы</w:t>
      </w:r>
    </w:p>
    <w:bookmarkEnd w:id="156"/>
    <w:bookmarkStart w:name="z194" w:id="157"/>
    <w:p>
      <w:pPr>
        <w:spacing w:after="0"/>
        <w:ind w:left="0"/>
        <w:jc w:val="both"/>
      </w:pPr>
      <w:r>
        <w:rPr>
          <w:rFonts w:ascii="Times New Roman"/>
          <w:b w:val="false"/>
          <w:i w:val="false"/>
          <w:color w:val="000000"/>
          <w:sz w:val="28"/>
        </w:rPr>
        <w:t>
      ______________________________________________</w:t>
      </w:r>
    </w:p>
    <w:bookmarkEnd w:id="157"/>
    <w:bookmarkStart w:name="z195" w:id="158"/>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органның атауы)</w:t>
      </w:r>
    </w:p>
    <w:bookmarkEnd w:id="158"/>
    <w:bookmarkStart w:name="z196" w:id="159"/>
    <w:p>
      <w:pPr>
        <w:spacing w:after="0"/>
        <w:ind w:left="0"/>
        <w:jc w:val="both"/>
      </w:pPr>
      <w:r>
        <w:rPr>
          <w:rFonts w:ascii="Times New Roman"/>
          <w:b w:val="false"/>
          <w:i w:val="false"/>
          <w:color w:val="000000"/>
          <w:sz w:val="28"/>
        </w:rPr>
        <w:t>
      __________________________________________________________</w:t>
      </w:r>
    </w:p>
    <w:bookmarkEnd w:id="159"/>
    <w:bookmarkStart w:name="z197" w:id="160"/>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w:t>
      </w:r>
    </w:p>
    <w:bookmarkEnd w:id="160"/>
    <w:bookmarkStart w:name="z198" w:id="161"/>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color w:val="000000"/>
          <w:sz w:val="28"/>
        </w:rPr>
        <w:t xml:space="preserve">езең </w:t>
      </w:r>
      <w:r>
        <w:rPr>
          <w:rFonts w:ascii="Times New Roman"/>
          <w:b w:val="false"/>
          <w:i/>
          <w:color w:val="000000"/>
          <w:sz w:val="28"/>
        </w:rPr>
        <w:t>(</w:t>
      </w:r>
      <w:r>
        <w:rPr>
          <w:rFonts w:ascii="Times New Roman"/>
          <w:b w:val="false"/>
          <w:i/>
          <w:color w:val="000000"/>
          <w:sz w:val="28"/>
        </w:rPr>
        <w:t>тоқсан және (немесе) жыл)</w:t>
      </w:r>
    </w:p>
    <w:bookmarkEnd w:id="161"/>
    <w:bookmarkStart w:name="z199" w:id="162"/>
    <w:p>
      <w:pPr>
        <w:spacing w:after="0"/>
        <w:ind w:left="0"/>
        <w:jc w:val="both"/>
      </w:pPr>
      <w:r>
        <w:rPr>
          <w:rFonts w:ascii="Times New Roman"/>
          <w:b w:val="false"/>
          <w:i w:val="false"/>
          <w:color w:val="000000"/>
          <w:sz w:val="28"/>
        </w:rPr>
        <w:t>
      Бағалау нәтижелері</w:t>
      </w:r>
    </w:p>
    <w:bookmarkEnd w:id="1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63"/>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4"/>
          <w:p>
            <w:pPr>
              <w:spacing w:after="20"/>
              <w:ind w:left="20"/>
              <w:jc w:val="both"/>
            </w:pPr>
            <w:r>
              <w:rPr>
                <w:rFonts w:ascii="Times New Roman"/>
                <w:b w:val="false"/>
                <w:i w:val="false"/>
                <w:color w:val="000000"/>
                <w:sz w:val="20"/>
              </w:rPr>
              <w:t>
1.</w:t>
            </w:r>
          </w:p>
          <w:bookmarkEnd w:id="164"/>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5"/>
          <w:p>
            <w:pPr>
              <w:spacing w:after="20"/>
              <w:ind w:left="20"/>
              <w:jc w:val="both"/>
            </w:pPr>
            <w:r>
              <w:rPr>
                <w:rFonts w:ascii="Times New Roman"/>
                <w:b w:val="false"/>
                <w:i w:val="false"/>
                <w:color w:val="000000"/>
                <w:sz w:val="20"/>
              </w:rPr>
              <w:t>
2.</w:t>
            </w:r>
          </w:p>
          <w:bookmarkEnd w:id="165"/>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6"/>
          <w:p>
            <w:pPr>
              <w:spacing w:after="20"/>
              <w:ind w:left="20"/>
              <w:jc w:val="both"/>
            </w:pPr>
            <w:r>
              <w:rPr>
                <w:rFonts w:ascii="Times New Roman"/>
                <w:b w:val="false"/>
                <w:i w:val="false"/>
                <w:color w:val="000000"/>
                <w:sz w:val="20"/>
              </w:rPr>
              <w:t>
...</w:t>
            </w:r>
          </w:p>
          <w:bookmarkEnd w:id="166"/>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4" w:id="167"/>
    <w:p>
      <w:pPr>
        <w:spacing w:after="0"/>
        <w:ind w:left="0"/>
        <w:jc w:val="both"/>
      </w:pPr>
      <w:r>
        <w:rPr>
          <w:rFonts w:ascii="Times New Roman"/>
          <w:b w:val="false"/>
          <w:i w:val="false"/>
          <w:color w:val="000000"/>
          <w:sz w:val="28"/>
        </w:rPr>
        <w:t>
      Комиссия қорытындысы:</w:t>
      </w:r>
    </w:p>
    <w:bookmarkEnd w:id="167"/>
    <w:bookmarkStart w:name="z205" w:id="168"/>
    <w:p>
      <w:pPr>
        <w:spacing w:after="0"/>
        <w:ind w:left="0"/>
        <w:jc w:val="both"/>
      </w:pPr>
      <w:r>
        <w:rPr>
          <w:rFonts w:ascii="Times New Roman"/>
          <w:b w:val="false"/>
          <w:i w:val="false"/>
          <w:color w:val="000000"/>
          <w:sz w:val="28"/>
        </w:rPr>
        <w:t>
      ____________________________________________________________________</w:t>
      </w:r>
    </w:p>
    <w:bookmarkEnd w:id="168"/>
    <w:bookmarkStart w:name="z206" w:id="169"/>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Тексерген:</w:t>
      </w:r>
    </w:p>
    <w:bookmarkEnd w:id="169"/>
    <w:bookmarkStart w:name="z207" w:id="170"/>
    <w:p>
      <w:pPr>
        <w:spacing w:after="0"/>
        <w:ind w:left="0"/>
        <w:jc w:val="both"/>
      </w:pPr>
      <w:r>
        <w:rPr>
          <w:rFonts w:ascii="Times New Roman"/>
          <w:b w:val="false"/>
          <w:i w:val="false"/>
          <w:color w:val="000000"/>
          <w:sz w:val="28"/>
        </w:rPr>
        <w:t>
      Комиссия хатшысы: ____________________________ Күні: _____________</w:t>
      </w:r>
    </w:p>
    <w:bookmarkEnd w:id="170"/>
    <w:bookmarkStart w:name="z208" w:id="171"/>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 қолы)</w:t>
      </w:r>
    </w:p>
    <w:bookmarkEnd w:id="171"/>
    <w:bookmarkStart w:name="z209" w:id="172"/>
    <w:p>
      <w:pPr>
        <w:spacing w:after="0"/>
        <w:ind w:left="0"/>
        <w:jc w:val="both"/>
      </w:pPr>
      <w:r>
        <w:rPr>
          <w:rFonts w:ascii="Times New Roman"/>
          <w:b w:val="false"/>
          <w:i w:val="false"/>
          <w:color w:val="000000"/>
          <w:sz w:val="28"/>
        </w:rPr>
        <w:t>
      Комиссия төрағасы: ____________________________ Күні: ____________</w:t>
      </w:r>
    </w:p>
    <w:bookmarkEnd w:id="172"/>
    <w:bookmarkStart w:name="z210" w:id="173"/>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 қолы)</w:t>
      </w:r>
    </w:p>
    <w:bookmarkEnd w:id="173"/>
    <w:bookmarkStart w:name="z211" w:id="174"/>
    <w:p>
      <w:pPr>
        <w:spacing w:after="0"/>
        <w:ind w:left="0"/>
        <w:jc w:val="both"/>
      </w:pPr>
      <w:r>
        <w:rPr>
          <w:rFonts w:ascii="Times New Roman"/>
          <w:b w:val="false"/>
          <w:i w:val="false"/>
          <w:color w:val="000000"/>
          <w:sz w:val="28"/>
        </w:rPr>
        <w:t>
      Комиссия мүшесі: ______________________________ Күні: _____________</w:t>
      </w:r>
    </w:p>
    <w:bookmarkEnd w:id="174"/>
    <w:bookmarkStart w:name="z212" w:id="175"/>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 қолы)</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