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2f40b" w14:textId="a12f4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9 сәуірдегі № 260 "Рудный қалалық мәслихатының Регламентін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2017 жылғы 2 мамырдағы № 119 шешімі. Қостанай облысының Әділет департаментінде 2017 жылғы 17 мамырда № 7045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Мәслихаттың 2014 жылғы 9 сәуірдегі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000000"/>
          <w:sz w:val="28"/>
        </w:rPr>
        <w:t xml:space="preserve"> "Рудный қалалық мәслихатының Регламентін бекіту туралы" шешімінің (Нормативтік құқықтық актілерді мемлекеттік тіркеу тізілімінде 4696 нөмірімен тіркелген, 2014 жылғы 23 мамырда "Рудненский рабочий" қалалық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төрағасы,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Лощинин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