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c1cd" w14:textId="e56c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"Рудный қалалық құрылыс бөлімі" мемлекеттік мекемесіне жылумен жабдықтау желілерін салу үшін жер учаскесіне қауымдық сервитутын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2017 жылғы 27 қазандағы № 1423 қаулысы. Қостанай облысының Әділет департаментінде 2017 жылғы 20 қарашада № 7330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 әкімдігінің "Рудный қалалық құрылыс бөлімі" мемлекеттік мекемесіне Рудный қаласы, 39 махалла мекенжайында орналасқан жылумен жабдықтау желілерін салу үшін алаңы 0,5514 гектар жер учаскесіне қауымдық сервитуты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Рудный қаласы әкімінің коммуналдық мәселелер жөніндегі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