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d439" w14:textId="bb5d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қаласының 2018-2020 жылдарға арналған қалалық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2017 жылғы 15 желтоқсандағы № 187 шешімі. Қостанай облысының Әділет департаментінде 2018 жылғы 4 қаңтарда № 7445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Рудный қаласының 2018-2020 жылдарға арналған қалалық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кірістер – 15239062,5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13651197,6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37036,0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86109,0 мың теңге;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1464719,9 мың теңге;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15908498,1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-204475,2 мың теңге: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204475,2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37333,5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37333,5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-502293,9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502293,9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1–тармақ жаңа редакцияда – Қостанай облысы Рудный қаласы мәслихатының 13.06.2018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енгізіледі); өзгерістер енгізілді - Қостанай облысы Рудный қаласы мәслихатының 24.07.2018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23.08.2018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21.11.2018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Рудный қаласының қалалық бюджетінен Қашар кентінің бюджетіне берілетін бюджеттік субвенциялардың көлемдері 2018 жылға – 174574,0 мың теңге, 2019 жылға – 175811,0 мың теңге, 2020 жылға – 178111,0 мың теңге құрайтыны көзделсін.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Қашар кентінің бюджетінен Рудный қаласының қалалық бюджетіне берілетін бюджеттік алып қоюлардың көлемдері 2018 жылға – 0 теңге, 2019 жылға – 0 теңге, 2020 жылға – 0 теңге құрайтыны қөзделсін.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арналған Рудный қаласының жергілікті атқарушы органының резерв мөлшері 81570,8 мың теңге сомасында бекітілсін.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4–тармақ жаңа редакцияда – Қостанай облысы Рудный қаласы мәслихатының 21.11.2018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 жылға арналған Рудный қаласының қалалық бюджетін атқару процесінде секвестрлеуге жатпайтын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 жылға арналған Горняцк кентінің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 жылға арналған жергілікті өзін-өзі басқару органдарына аудандық маңызы бар қалалар, ауылдар, кенттер, ауылдық округтер арасында трансферттерді бөлу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2018 жылдың 1 қаңтарынан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сегізінші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 әкімдігінің "Рудный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экономика және бюджеттік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З. Жигунова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15.12.2017 ж.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2018 жылға арналған қалалық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Қостанай облысы Рудный қаласы мәслихатының 21.11.2018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15239062,5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13651197,6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5793455,0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5793455,0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4284204,6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4284204,6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1046572,0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288241,0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2498958,0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1696533,0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1464719,9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1464719,9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1464719,9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20"/>
        <w:gridCol w:w="1096"/>
        <w:gridCol w:w="1096"/>
        <w:gridCol w:w="5811"/>
        <w:gridCol w:w="29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15908498,1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304298,2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134771,6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65621,7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5089484,3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861526,6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861526,6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861526,6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3812368,2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3672638,2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3422082,2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53655,8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771862,8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629625,7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629625,7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39008,1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73308,2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914303,2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605302,1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577066,3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84466,5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492599,8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94648,7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1206647,0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544500,4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207605,8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207605,8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418812,9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169770,6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111181,6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79072,7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33387,7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55943,7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1176194,0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303149,6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859729,1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90356,7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6169116,3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6169116,3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6169116,3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5728306,0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263450,5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706"/>
        <w:gridCol w:w="1099"/>
        <w:gridCol w:w="2929"/>
        <w:gridCol w:w="5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-204475,2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204475,2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204475,2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204475,2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184475,2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715"/>
        <w:gridCol w:w="1509"/>
        <w:gridCol w:w="1509"/>
        <w:gridCol w:w="3897"/>
        <w:gridCol w:w="3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 кіреді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-502293,9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502293,9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 2-қосымша</w:t>
            </w:r>
          </w:p>
        </w:tc>
      </w:tr>
    </w:tbl>
    <w:bookmarkStart w:name="z2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2019 жылға арналған қалалық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Қостанай облысы Рудный қаласы мәслихатының 21.11.2018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15310366,9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14088939,0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292124,0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3079104,0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2228632,0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430306,0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315999,9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315999,9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315999,9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20"/>
        <w:gridCol w:w="1096"/>
        <w:gridCol w:w="1096"/>
        <w:gridCol w:w="5811"/>
        <w:gridCol w:w="29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15310366,9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4753127,0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3535682,0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1230672,2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845699,8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824403,8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464403,8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123169,4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1119546,7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179064,1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318474,0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419888,6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5"/>
        <w:gridCol w:w="1592"/>
        <w:gridCol w:w="1026"/>
        <w:gridCol w:w="4126"/>
        <w:gridCol w:w="45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2020 жылға арналған қалалық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3 - қосымша жаңа редакцияда – Қостанай облысы Рудный қаласы мәслихатының 21.11.2018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15563536,6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15080970,6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6064376,0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6064376,0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3307890,6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2452362,6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283222,0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20"/>
        <w:gridCol w:w="1096"/>
        <w:gridCol w:w="1096"/>
        <w:gridCol w:w="5811"/>
        <w:gridCol w:w="29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15563536,6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4908681,0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3825802,0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3683115,0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3414903,0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697074,0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697074,0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1708255,6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1362798,6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1340654,6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642701,6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332282,0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332282,0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6518695,0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6518695,0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6518695,0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6337204,0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Рудный қаласының қалалық бюджетін атқару процесінде секвестрлеуге жатпайтын бюджеттік бағдарламалардың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"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 5-қосымша</w:t>
            </w:r>
          </w:p>
        </w:tc>
      </w:tr>
    </w:tbl>
    <w:bookmarkStart w:name="z6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Горняцк кентінің бюджеттік бағдарламалар тізбесі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– Қостанай облысы Рудный қаласы мәслихатының 21.11.2018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259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36801,6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66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жергілікті өзін-өзі басқару органдарына аудандық маңызы бар қалалар, ауылдар, кенттер, ауылдық округтер арасында трансферттерді бөлу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– Қостанай облысы Рудный қаласы мәслихатының 21.11.2018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"Горняцк кенті әкімінің аппараты" мемлекеттік мекемесі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