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73e52" w14:textId="ab73e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Қашар кентінің 2018-2020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мәслихатының 2017 жылғы 22 желтоқсандағы № 193 шешімі. Қостанай облысының Әділет департаментінде 2018 жылғы 10 қаңтарда № 7479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мәслихат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Қашар кентінің 2018-2020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кірістер – 232330,9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25619,6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11376,0 мың теңге;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195335,3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232330,9 мың теңге;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өзгерістер енгізілді – Қостанай облысы Рудный қаласы мәслихатының 07.03.2018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14.12.2018 </w:t>
      </w:r>
      <w:r>
        <w:rPr>
          <w:rFonts w:ascii="Times New Roman"/>
          <w:b w:val="false"/>
          <w:i w:val="false"/>
          <w:color w:val="000000"/>
          <w:sz w:val="28"/>
        </w:rPr>
        <w:t>№ 309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2018 жылға арналған Рудный қаласының қалалық бюджетінен Қашар кентінің бюджетіне берілетін бюджеттік субвенциялардың көлемдері 174574,0 мың теңге құрайтыны ескерілсін.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2018 жылға арналған Қашар кентінің бюджетінен Рудный қаласының қалалық бюджетіне берілетін бюджеттік алып қоюлардың көлемдері 0 теңге құрайтыны ескерілсін.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жылдың 1 қаңтарынан бастап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 сегізінші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Исмухамбетов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Лощинин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Қашар кентінің әкімі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Ж. Жильгильдин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22.12.2017 ж.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Рудный қаласы әкімдігінің "Рудный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қалалық экономика және бюджеттік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жоспарлау бөлімі" мемлекеттік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З. Жигунова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22.12.2017 ж.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193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Қашар кентінің 2018 жылға арналған бюджеті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Қостанай облысы Рудный қаласы мәслихатының 14.12.2018 </w:t>
      </w:r>
      <w:r>
        <w:rPr>
          <w:rFonts w:ascii="Times New Roman"/>
          <w:b w:val="false"/>
          <w:i w:val="false"/>
          <w:color w:val="ff0000"/>
          <w:sz w:val="28"/>
        </w:rPr>
        <w:t>№ 309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968"/>
        <w:gridCol w:w="624"/>
        <w:gridCol w:w="7213"/>
        <w:gridCol w:w="28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232330,9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25619,6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8392,3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8392,3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17227,3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16629,0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11376,0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10954,6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10954,6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195335,3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195335,3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195335,3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3701"/>
        <w:gridCol w:w="34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232330,9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45117,5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45117,5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45117,5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29364,9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15512,6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116758,2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116758,2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116758,2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116758,2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30770,2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30770,2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30770,2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8575,1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21725,1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31533,7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31533,7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31533,7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31533,7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8151,3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8151,3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8151,3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8151,3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193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2-қосымша</w:t>
            </w:r>
          </w:p>
        </w:tc>
      </w:tr>
    </w:tbl>
    <w:bookmarkStart w:name="z8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Қашар кентінің 2019 жылға арналған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"/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203107,0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3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4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5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6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175811,0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175811,0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8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3701"/>
        <w:gridCol w:w="34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9"/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203107,0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120053,0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120053,0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120053,0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120053,0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193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3-қосымша</w:t>
            </w:r>
          </w:p>
        </w:tc>
      </w:tr>
    </w:tbl>
    <w:bookmarkStart w:name="z13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Қашар кентінің 2020 жылға арналған бюджеті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8"/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206461,0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6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7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8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9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178111,0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0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178111,0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1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3701"/>
        <w:gridCol w:w="34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2"/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206461,0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120053,0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120053,0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120053,0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120053,0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