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4db6" w14:textId="15d4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2017 жылғы 20 ақпандағы № 73 қаулысы. Қостанай облысының Әділет департаментінде 2017 жылғы 7 наурызда № 6877 болып тіркелді. Тақырыбы жаңа редакцияда - Қостанай облысы Арқалық қаласы әкімдігінің 2017 жылғы 23 тамыздағы № 315 қаулысымен.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Қостанай облысы Арқалық қаласы әкімдігінің 23.08.2017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қаласының мектепке дейінгі білім беру ұйымдарында 2017 жылға арналған мектепке дейінгі тәрбие мен оқытуға мемлекеттік білім беру тапсырысы, ата-ана төлемакысының мөлшері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Қостанай облысы Арқалық қаласы әкімдігінің 23.08.2017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2017 жылғы 01 қаңтардан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Арқалық қаласының мектепке дейінгі білім беру ұйымдарындағы мектепке дейінгі тәрбие мен оқытуға мемлекеттік білім беру тапсырысы, ата-ана төлемакысының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Арқалық қаласы әкімдігінің 23.08.2017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 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жұмсалатын шығыстардың орташа құнының бір айдағы мөлшері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Арқалық қаласы әкімдігі білім бөлімінің жалпы дамулық үлгісіндегі Ашутасты ауылындағы "Гүлдер" бөбекжайы"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5718,00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6943,00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"Раушан"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9087,00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9802,00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"Ақбота"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9802,00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санаторлық және жалпы дамулық типті "Золотой ключик"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25845,49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9802,00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10210,00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 әкімдігі білім бөлімінің "Алпамыс" бөбекжай-балабақшасы"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9087,00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9802,00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жалпы дамулық үлгісіндегі Фурманов ауылындағы "Балдәурен"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5105,00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Ш.Уәлиханов атындағы №1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№2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Б. Майлин атындағы №3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№4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А.Құнанбаев атындағы №6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№8 жалпы білім беретін негізгі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№10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Аңғар жалпы негізгі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Ақбұлақ жалпы негізгі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Алуа жалпы білім беретін бастауыш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Т.Әубәкіров атындағы жалпы негізгі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Восточный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Қайынды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Көктау жалпы білім беретін негізгі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Қызылжұлдыз жалпы негізгі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А. Майкөтов атындағы жалпы негізгі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Родина жалпы орта білім беретін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Сарыөзен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Қараторғай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Б.Майлин атындағы жалпы орта білім беретін мектебі" мемлекеттік мекемесінің жанындағы жарты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"Арқалық қаласы әкімдігі білім бөлімінің Целинный жалпы білім беретін негізгі мектебі"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6126,00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