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d46b" w14:textId="5ddd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үйлердегі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14 сәуірдегі № 153 қаулысы. Қостанай облысының Әділет департаментінде 2017 жылғы 16 мамырда № 7039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"Тұрғын үй қатынастары туралы" 1997 жылғы 16 сәуірдегі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(Нормативтік құқықтық актілерді мемлекеттік тіркеу тізілімінде № 7232 болып тіркелген)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Мемлекеттік жалға берілетін үйдегі коммуналдық тұрғын үй қорынан тұрғын үйді пайдаланғаны үшін төлемақы мөлшері: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Арқалық қаласы, Абай даңғылы № 72 үй мекен-жайы бойынша орналасқан жалпы алаңның 1 (бір) шаршы метрі үшін айына 21,90 теңге көлемінде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қала әкімінің коммуналдық мәселелері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