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5ad3" w14:textId="f625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жалға берілетін үйлердегі коммуналдық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2017 жылғы 14 сәуірдегі № 152 қаулысы. Қостанай облысының Әділет департаментінде 2017 жылғы 16 мамырда № 7040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"Тұрғын үй қатынастары туралы" 1997 жылғы 16 сәуірдегі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7232 болып тіркелген)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Мемлекеттік жалға берілетін үйлердегі коммуналдық тұрғын үй қорынан тұрғын үйді пайдаланғаны үшін төлемақы мөлшері: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Арқалық қаласы, Абай даңғылы № 96 үй, № 70 пәтер мекен-жайы бойынша жалпы алаңның 1 (бір) шаршы метрі үшін айына 55,75 теңге көлемінде;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Арқалық қаласы, Абай даңғылы № 66 үй, № 61 пәтер мекен-жайы бойынша жалпы алаңның 1 (бір) шаршы метрі үшін айына 55,81 теңге көлемінде;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Арқалық қаласы, Абай даңғылы № 92 үй, № 43 пәтер мекен-жайы бойынша жалпы алаңның 1 (бір) шаршы метрі үшін айына 38,34 теңге көлемінде;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Арқалық қаласы, Абай даңғылы № 96 үй, № 18 пәтер мекен-жайы бойынша жалпы алаңның 1 (бір) шаршы метрі үшін айына 58,06 теңге көлемінде;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Арқалық қаласы, Абай даңғылы № 104 үй, № 105 пәтер мекен-жайы бойынша жалпы алаңның 1 (бір) шаршы метрі үшін айына 58,72 теңге көлемінде;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Арқалық қаласы, Абай даңғылы № 106 үй, № 61 пәтер мекен-жайы бойынша жалпы алаңның 1 (бір) шаршы метрі үшін айына 55,24 теңге көлемінде;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Арқалық қаласы, Қозыбаев көшесі № 33 үй, № 8 пәтер мекен-жайы бойынша жалпы алаңның 1 (бір) шаршы метрі үшін айына 52,15 теңге көлемінде;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Арқалық қаласы, Ш. Жәнібек көшесі № 105 үй, № 112 пәтер мекен-жайы бойынша жалпы алаңның 1 (бір) шаршы метрі үшін айына 52,60 теңге көлемінде;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Арқалық қаласы, Ш. Жәнібек көшесі № 105 үй, № 28 пәтер мекен-жайы бойынша жалпы алаңның 1 (бір) шаршы метрі үшін айына 53,17 теңге көлемінде;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Арқалық қаласы, Ш. Жәнібек көшесі № 105 үй, № 86 пәтер мекен-жайы бойынша жалпы алаңның 1 (бір) шаршы метрі үшін айына 53,45 теңге көлемінде;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Арқалық қаласы, Ш. Жәнібек көшесі № 105 үй, № 47 пәтер мекен-жайы бойынша жалпы алаңның 1 (бір) шаршы метрі үшін айына 54,70 теңге көлемінде;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Арқалық қаласы, Ш. Жәнібек көшесі № 75 үй, № 32 пәтер мекен-жайы бойынша жалпы алаңның 1 (бір) шаршы метрі үшін айына 55,34 теңге көлемінде;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Арқалық қаласы, Ш. Жәнібек көшесі № 93 үй, № 11 пәтер мекен-жайы бойынша жалпы алаңның 1 (бір) шаршы метрі үшін айына 65,65 теңге көлемінде;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Арқалық қаласы, Қаиырбеков көшесі № 54 үй, № 23 пәтер мекен-жайы бойынша жалпы алаңның 1 (бір) шаршы метрі үшін айына 77,91 теңге көлемінде;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Арқалық қаласы, Қаиырбеков көшесі № 52 үй, № 44 пәтер мекен-жайы бойынша жалпы алаңның 1 (бір) шаршы метрі үшін айына 50,60 теңге көлемінде;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Арқалық қаласы, Қаиырбеков көшесі № 76 үй, № 34 пәтер мекен-жайы бойынша жалпы алаңның 1 (бір) шаршы метрі үшін айына 57,02 теңге көлемінде;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Арқалық қаласы, Байтурсынов көшесі № 10 үй, № 38 пәтер мекен-жайы бойынша жалпы алаңның 1 (бір) шаршы метрі үшін айына 55,24 теңге көлемінде;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Арқалық қаласы, Байтурсынов көшесі № 11 үй, № 56 пәтер мекен-жайы бойынша жалпы алаңның 1 (бір) шаршы метрі үшін айына 28,73 теңге көлемінде;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Арқалық қаласы, Байтурсынов көшесі № 8 үй, № 67 пәтер мекен-жайы бойынша жалпы алаңның 1 (бір) шаршы метрі үшін айына 71,14 теңге көлемінде;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Арқалық қаласы, Байтурсынов көшесі № 6 үй, № 39 пәтер мекен-жайы бойынша жалпы алаңның 1 (бір) шаршы метрі үшін айына 32,78 теңге көлемінде;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Арқалық қаласы, Байтурсынов көшесі № 28 үй, № 2 пәтер мекен-жайы бойынша жалпы алаңның 1 (бір) шаршы метрі үшін айына 34,47 теңге көлемінде;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Арқалық қаласы, Байтурсынов көшесі № 11 үй, № 31 пәтер мекен-жайы бойынша жалпы алаңның 1 (бір) шаршы метрі үшін айына 32,53 теңге көлемінде;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Арқалық қаласы, Горбачев көшесі № 55 үй, № 34 пәтер мекен-жайы бойынша жалпы алаңның 1 (бір) шаршы метрі үшін айына 58,85 теңге көлемінде;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Арқалық қаласы, Демченко көшесі № 31 үй, № 22 пәтер мекен-жайы бойынша жалпы алаңның 1 (бір) шаршы метрі үшін айына 55,59 теңге көлемінде;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Арқалық қаласы, Маясовой көшесі № 28 үй, № 18 пәтер мекен-жайы бойынша жалпы алаңның 1 (бір) шаршы метрі үшін айына 46,66 теңге көлемінде;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Арқалық қаласы, Әуелбеков көшесі № 28 үй, № 29 пәтер мекен-жайы бойынша жалпы алаңның 1 (бір) шаршы метрі үшін айына 33,93 теңге көлемінде белгіленсін.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қала әкімінің коммуналдық мәселелері жөніндегі орынбасарына жүктелсін.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