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5331" w14:textId="82b5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 әкімдігінің 2017 жылғы 20 ақпандағы № 73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2017 жылғы 2 мамырдағы № 177 қаулысы. Қостанай облысының Әділет департаментінде 2017 жылғы 19 мамырда № 7054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Арқалық қаласы әкімдігінің 2017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№73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№6877 болып тіркелген, 2017 жылғы 31 наурызда "Арқалық хабары" газетінде жарияланған) қаулысына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Арқалық қаласы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 және 2017 жылдың 02 мамырынан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қаржыландырылатын, 2017 жылға арналған Арқалық қаласының мектепке дейінгі білім беру ұйымдарындағы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330"/>
        <w:gridCol w:w="4414"/>
        <w:gridCol w:w="1191"/>
        <w:gridCol w:w="2"/>
        <w:gridCol w:w="2295"/>
        <w:gridCol w:w="2295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аумақтық орналасуы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жан басына шаққандағы қаржыландыру мөлшері (теңге)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464040000 "Мектепке дейінгі білім беру ұйымдарында мемлекеттік білім беру тапсырысын іске асыру" бюджеттік бағдарламасы</w:t>
            </w:r>
          </w:p>
          <w:bookmarkEnd w:id="7"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 Арқалық қаласы әкімдігі білім бөлімінің жалпы дамулық үлгісіндегі Ашутасты ауылындағы "Гүлдер" бөбекжайы"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33045,83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 білім бөлімінің "Алпамыс" бөбекжай-балабақшасы" коммуналдық мемлекеттік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26454,55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жалпы дамулық үлгісіндегі Фурманов ауылындағы "Балдәурен" балабақшасы"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36383,33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аумақтық орналасуы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жан басына шаққандағы қаржыландыру мөлшері (теңге)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Ш. Уәлиханов атындағы № 1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№ 4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7281,67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А. Құнанбаев атындағы № 6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6284,44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№ 8 жалпы білім беретін негізгі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7833,33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аумақтық орналасуы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жан басына шаққандағы қаржыландыру мөлшері (теңге)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Восточный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9670,83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Родина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8391,67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Целинный жалпы білім беретін негізгі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8829,17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464009000 "Мектепке дейінгі тәрбиелеу мен оқытуды қамтамасыз ету" бюджеттік бағдарламасы</w:t>
            </w:r>
          </w:p>
          <w:bookmarkEnd w:id="20"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"Қостанай облысы Арқалық қаласы әкімдігі білім бөлімінің жалпы дамулық үлгісіндегі Ашутасты ауылындағы "Гүлдер" бөбекжайы" мемлекеттік коммуналдық қазыналық кәсіпорны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24933,33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"Раушан"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21288,26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аумақтық орналасуы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жан басына шаққандағы қаржыландыру мөлшері (теңге)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"Ақбота" балабақшасы"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24598,61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санаторлық және жалпы дамулық типті "Золотой ключик"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25845,49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 білім бөлімінің "Алпамыс" бөбекжай-балабақшасы" коммуналдық мемлекеттік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жалпы дамулық үлгісіндегі Фурманов ауылындағы "Балдәурен" балабақшасы"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464003000 "Жалпы білім беру" бюджеттік бағдарламасы</w:t>
            </w:r>
          </w:p>
          <w:bookmarkEnd w:id="27"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Ш. Уәлиханов атындағы №1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5888,89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аумақтық орналасуы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жан басына шаққандағы қаржыландыру мөлшері (теңге)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№ 2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8838,54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0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Б. Майлин атындағы № 3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4956,67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№ 4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5688,89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А. Құнанбаев атындағы № 6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6741,03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№ 8 жалпы білім беретін негізгі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4698,33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аумақтық орналасуы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жан басына шаққандағы қаржыландыру мөлшері (теңге)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4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№ 10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5964,74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5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Аңғар жалпы негізгі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3697,92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6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Ақбұлақ жалпы негізгі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6062,50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7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Алуа жалпы білім беретін бастауыш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11677,08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8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Т.Әубәкіров атындағы жалпы негізгі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8908,33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аумақтық орналасуы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жан басына шаққандағы қаржыландыру мөлшері (теңге)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9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Восточный жалпы орта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4694,44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0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Қайынды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1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Көктау жалпы білім беретін негізгі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6245,61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2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Қызылжұлдыз жалпы негізгі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6933,33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аумақтық орналасуы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жан басына шаққандағы қаржыландыру мөлшері (теңге)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3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А. Майкөтов атындағы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12353,33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4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Родина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4192,31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5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Сарыөзен жалпы орта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4677,08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6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Қараторғай жалпы орта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10646,67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аумақтық орналасуы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жан басына шаққандағы қаржыландыру мөлшері (теңге)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7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Б.Майлин атындағы жалпы орта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6226,19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8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Целинный жалпы білім беретін негізгі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9737,18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