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9b4d" w14:textId="1fb9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әкімдігінің 2017 жылғы 20 ақпандағы № 73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23 тамыздағы № 315 қаулысы. Қостанай облысының Әділет департаментінде 2017 жылғы 18 қыркүйекте № 7203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әкімдігінің 2017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№73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№6877 болып тіркелген, 2017 жылғы 14 наурызда Қазақстан Республикасы нормативтік құқықтық актілердің эталондық бақылау банкінде жарияланған) қаулысына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мектепке дейінгі тәрбие мен оқытуға мемлекеттік білім беру тапсырысын, ата-ана төлемақысының мөлшерін бекіту туралы":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қаласының мектепке дейінгі білім беру ұйымдарында 2017 жылға арналған мектепке дейінгі тәрбие мен оқытуға мемлекеттік білім беру тапсырысы, ата-ана төлемакысының мөлшері бекітілсін.";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Арқалық қаласы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№315 қаулысына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№73 қаулысына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Арқалық қаласының мектепке дейінгі білім беру ұйымдарындағы мектепке дейінгі тәрбие мен оқытуға мемлекеттік білім беру тапсырысы, ата-ана төлемакысының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428"/>
        <w:gridCol w:w="4034"/>
        <w:gridCol w:w="1124"/>
        <w:gridCol w:w="2165"/>
        <w:gridCol w:w="2820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0"/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 аумақтық орналасуы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орташа құнының бір айдағы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Арқалық қаласы әкімдігі білім бөлімінің жалпы дамулық үлгісіндегі Ашутасты ауылындағы "Гүлдер" бөбекжайы" мемлекеттік коммуналдық қазыналық кәсіпорны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26285,42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5718,00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6943,00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"Раушан" бөбекжай-бақшасы" мемлекеттік коммуналдық қазыналық кәсіпорны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21288,26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9802,00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"Ақбота" балабақшасы" мемлекеттік коммуналдық қазыналық кәсіпорны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24598,61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9802,00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санаторлық және жалпы дамулық типті "Золотой ключик" бөбекжай-балабақшасы" мемлекеттік коммуналдық қазыналық кәсіпорны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25845,49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9802,00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10210,00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 білім бөлімінің "Алпамыс" бөбекжай-балабақшасы" коммуналдық мемлекеттік қазыналық кәсіпорны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9802,00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жалпы дамулық үлгісіндегі Фурманов ауылындағы "Балдәурен" балабақшасы" мемлекеттік коммуналдық қазыналық кәсіпорны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36595,83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5105,00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Ш.Уәлиханов атындағы №1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6460,42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№2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8838,54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 Майлин атындағы №3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№4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6684,38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А.Құнанбаев атындағы №6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6496,43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№8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№10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5964,74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Аңғар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3697,92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Ақбұлақ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6062,50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Алуа жалпы білім беретін бастауыш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Т.Әубәкіров атындағы жалпы негізгі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8908,33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Восточный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7957,65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Қайынды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Көктау жалпы білім беретін негізгі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6245,61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Қызылжұлдыз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6933,33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 Майкөтов атындағы жалпы негізгі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12353,33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Родина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6441,96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Сарыөзен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Қараторғай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10646,67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Б.Майлин атындағы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6226,19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Целинный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9186,87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