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5042" w14:textId="0a75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2017 жылғы 25 қазандағы № 388 қаулысы. Қостанай облысының Әділет департаментінде 2017 жылғы 9 қарашада № 7289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Арқалық қаласы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7"/>
        <w:gridCol w:w="3468"/>
        <w:gridCol w:w="2865"/>
        <w:gridCol w:w="2870"/>
        <w:gridCol w:w="1360"/>
      </w:tblGrid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Кәсіпорындағы жұмыскерлердің тізімдік саны, адам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"АБС ЖАРКОЛЬ" жауапкершілігі шектеулі серіктестігі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"Алиби-Сенім" жауапкершілігі шектеулі серіктестігі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"АЛЮМИНСТРОЙ" жауапкершілігі шектеулі серіктестігі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"Тазарту-Арқалық" жауапкершілігі шектеулі серіктестігі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"Іскер-Арқалық" жауапкершілігі шектеулі серіктестігі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