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697b" w14:textId="daf6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7 қарашадағы № 412 қаулысы. Қостанай облысының Әділет департаментінде 2017 жылғы 17 қарашада № 7318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Арқалық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атарындағы азаматтарды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3883"/>
        <w:gridCol w:w="2484"/>
        <w:gridCol w:w="3248"/>
        <w:gridCol w:w="1179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ауыл шаруашылық тәжірибе станциясы" жауапкершілігі шектеулі серіктестігі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