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47e1" w14:textId="a624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21 желтоқсандағы № 72 "Лисаков қаласының 2017-2019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2017 жылғы 23 ақпандағы № 106 шешімі. Қостанай облысының Әділет департаментінде 2017 жылғы 10 наурызда № 6891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Мәслихаттың 2016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қаласының 2017-2019 жылдарға арналған бюджеті туралы" шешіміне (Нормативтік құқықтық актілерді мемлекеттік тіркеу тізілімінде 6777 нөмірімен тіркелген, 2017 жылғы 19, 26 қаңтарда, 2 ақпанда "Лисаковская новь" газетінде жарияланған) мынадай өзгерістер мен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Лисаков қаласының 2017-2019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3243463,5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1881650,0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27848,0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22866,0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1311099,5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3639016,2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бюджеттік кредиттеу – -134822,1 мың теңге, оның ішінде: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174438,0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309260,1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-260730,6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260730,6 мың теңге.";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2017 жылға арналған Лисаков қаласы әкімдігінің резерві 7776,0 мың теңге сомасында бекітілсін, оның ішінде: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қала аумағында табиғи және техногендік сипаттағы төтенше жағдайларды жою үшін төтенше резерв – 4548,0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қаланың жергілікті атқарушы органының шұғыл шығындарға арналған резерві – 3228,0 мың теңге.";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2017 жылға арналған Лисаков қаласының бюджетінде облыстық бюджеттен ағымдағы нысаналы трансферттер көзделгені ескерілсін, оның ішінде: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Қостанай облысы Лисаков қаласындағы № 4 орта мектептің ғимаратын күрделі жөндеуге 149249,0 мың теңге сомасында;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сандық білім беру инфрақұрылымын құруға 5787,5 мың теңге сомасында;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білім беру объектілерін терроризмге қарсы қорғалуын қамтамасыз ету мақсатында бейнебақылау жүйесі жабдығын, қоршау және турникеттерді жеткізу және монтаждау бойынша қызметтерге ақы төлеуге 9934,0 мың теңге сомасында;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мәдениет объектілерін терроризмге қарсы қорғалуын қамтамасыз ету мақсатында бейнебақылау жүйесі жабдығын жеткізу және монтаждау бойынша қызметтерге ақы төлеуге 4208,0 мың теңге сомасында;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 картасы бойынша 2016 жылы кәсіптік даярлауға жіберілген жұмыссыздардың оқуын аяқтауға 3301,0 мың теңге сомасында;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бухгалтерлерді оқытуға 1571,0 мың теңге сомасында;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арнайы мақсаттағы аудитті жүргізуге 9800,0 мың теңге сомасында;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Лисаков қаласының жолдарын жөндеуге 300000,0 мың теңге сомасында;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жануарлардың энзоотиялық аурулары бойынша ветеринариялық іс-шараларды жүргізуге 76,0 мың теңге сомасында;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мобильді орталықтарда оқуды қосқанда жұмысшы кадрларды еңбек нарығында сұранысқа ие кәсіптер және дағдылар бойынша қысқа мерзімді кәсіптік оқытуға 22635,0 мың теңге сомасында.";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2017 жылға арналған Лисаков қаласының бюджетінде облыстық бюджеттен нысаналы даму трансферттері көзделгені ескерілсін,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Лисаков қаласының су құбыры желілерін (магистральдық желілер) қайта жаңартуға 2530,0 мың теңге сомасында;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Лисаков қаласы биологиялық тазалау станциясының коллекторынан жинағыш тоғандарына дейін кәріз желілерін қайта жаңартуға 2278,0 мың теңге сомасында;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Лисаков қаласы Октябрь кентінде ағынды суды биологиялық тазалау станциясын қайта жаңартуға 4117,0 мың теңге сомасында;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Лисаков қаласы Октябрь кентінде жылу желілерін қайта жаңартумен газ қазандықтарын салуға 18340,0 мың теңге сомасында;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Лисаков қаласында Мир көшесі – Строительный көшесі қиылысында әкімшілік ғимарат салуға 6350,0 мың теңге сомасында.";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"8-1. 2017 жылға арналған Лисаков қаласының бюджетінде республикалық және облыстық бюджеттерге 2961,4 мың теңге сомасында нысаналы трансферттерді қайтару көзделгені ескерілсін.";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"8-2. 2017 жылға арналған Лисаков қаласының бюджетінде 309153,1 мың теңге сомасында пайдаланылмаған бюджеттік кредиттерді қайтару көзделгені ескерілсін.";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Жарылқасымова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"Лисаков қаласы әкімдігінің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экономика және бюджеттік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жоспарлау бөлімі" мемлекеттік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 Н. Турлубекова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шешіміне 1-қосымша</w:t>
            </w:r>
          </w:p>
        </w:tc>
      </w:tr>
    </w:tbl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2017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797"/>
        <w:gridCol w:w="1083"/>
        <w:gridCol w:w="1083"/>
        <w:gridCol w:w="5746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3243463,5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1881650,0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572154,0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572154,0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1311099,5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1311099,5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"/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3639016,2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222799,2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40402,2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1848506,5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1087541,5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1087541,5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926604,5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  <w:bookmarkEnd w:id="11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  <w:bookmarkEnd w:id="1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  <w:bookmarkEnd w:id="1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  <w:bookmarkEnd w:id="1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445640,0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-134822,1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9"/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-260730,6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шешіміне 2-қосымша</w:t>
            </w:r>
          </w:p>
        </w:tc>
      </w:tr>
    </w:tbl>
    <w:bookmarkStart w:name="z304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2018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4852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2"/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5"/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4495217,0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2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1460784,0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617487,0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617487,0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453664,0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3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506838,0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3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0"/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шешіміне 3-қосымша</w:t>
            </w:r>
          </w:p>
        </w:tc>
      </w:tr>
    </w:tbl>
    <w:bookmarkStart w:name="z532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2019 жылға арналған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914"/>
        <w:gridCol w:w="1242"/>
        <w:gridCol w:w="1242"/>
        <w:gridCol w:w="4787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3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2899898,0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2017145,0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825477,0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825477,0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614778,0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614778,0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7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2899898,0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  <w:bookmarkEnd w:id="29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1451971,0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465069,0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465069,0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465069,0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907169,0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907169,0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737842,0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671088,0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  <w:bookmarkEnd w:id="35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  <w:bookmarkEnd w:id="35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6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