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7c3e" w14:textId="3687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72 "Лисаков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2017 жылғы 21 шілдедегі № 126 шешімі. Қостанай облысының Әділет департаментінде 2017 жылғы 4 тамыздағы № 7152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2017-2019 жылдарға арналған бюджеті туралы" шешіміне (Нормативтік құқықтық актілерді мемлекеттік тіркеу тізілімінде 6777 нөмірімен тіркелген, 2017 жылғы 19, 26 қаңтарда, 2 ақпанда "Лисаковская новь"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2017 - 2019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3710693,5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2016650,0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29028,0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21686,0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1643329,5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4106246,2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-134822,1 мың теңге, оның ішінде: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174438,0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309260,1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-260730,6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260730,6 мың теңге.";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Лисаков қаласы әкімдігінің резерві 12142,0 мың теңге сомасында бекітілсін, 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аумағында табиғи және техногендік сипаттағы төтенше жағдайларды жою үшін төтенше резерв – 6498,0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жергілікті атқарушы органының шұғыл шығындарға арналған резерві – 5644,0 мың теңге.";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Лисаков қаласының бюджетінде облыстық бюджеттен ағымдағы нысаналы трансферттер көзделгені ескерілсін, 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Лисаков қаласындағы № 4 орта мектептің ғимаратын күрделі жөндеуге 149249,0 мың теңге сомасында;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5787,5 мың теңге сомасында;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терроризмге қарсы қорғалуын қамтамасыз ету мақсатында бейнебақылау жүйесін, қоршаулар және турникеттер жабдықтарын жеткізу және монтаждау бойынша қызметтерге ақы төлеуге 9934,0 мың теңге сомасында;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терроризмге қарсы қорғалуын қамтамасыз ету мақсатында бейнебақылау жүйесі жабдығын жеткізу және монтаждау бойынша қызметтерге ақы төлеуге 4208,0 мың теңге сомасында;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жылы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жол картасы бойынша кәсіби даярлауға жіберілген жұмыссыздардың оқуын аяқтауға 3301,0 мың теңге сомасында;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 оқытуға 1571,0 мың теңге сомасында;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мақсаттағы аудитті жүргізуге 9800,0 мың теңге сомасында;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жолдарын жөндеуге 300000,0 мың теңге сомасында;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76,0 мың теңге сомасында;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 оқуды қосқанда еңбек нарығында сұранысқа ие кәсіптер және дағдылар бойынша жұмысшы кадрларды қысқа мерзімді кәсіптік оқытуға 22635,0 мың теңге сомасында;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орталығында электрондық кезек жүйесі жабдығын сатып алуға және монтаждауға 3358,0 мың теңге сомасында;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кентінде балаларға арналған ойын алаңын орналастыруға 3000,0 мың теңге сомасында;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 Октябрь кентінде Омаров көшесі бойынша № 13, 15 үйлердің үй жанындағы аумағын көріктендіруге 2700,0 мың теңге сомасында.";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2017 жылға арналған Лисаков қаласының бюджетінде облыстық бюджеттен нысаналы даму трансферттері көзделгені ескерілсін, оның ішінде: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су құбыры желілерін (магистральдық желілер) қайта жаңартуға 1038,0 мың теңге сомасында;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 биологиялық тазалау станциясының коллекторынан жинағыш тоғандарына дейін кәріз желілерін қайта жаңартуға 2278,0 мың теңге сомасында;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 Октябрь кентінде ағынды суды биологиялық тазалау станциясын қайта жаңартуға 1368,0 мың теңге сомасында;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 Октябрь кентінде жылу желілерін қайта жаңартумен газ қазандықтарын салуға 18340,0 мың теңге сомасында;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қаласында Мир көшесі – Строительный көшесі қиылысында әкімшілік ғимарат салуға 6350,0 мың теңге сомасында;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Темірбаев көшесін (Верхнетобольский көшесінен колледжге дейінгі шекараларда) қайта жаңартуға 227263,0 мың теңге сомасында;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100000,0 мың теңге сомасында.";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арналған Лисаков қаласының бюджетінде республикалық бюджеттен ағымдағы нысаналы трансферттер көзделгені ескерілсін, оның ішінде: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1062,0 мың теңге сомасында;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1506,0 мың теңге сомасында;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шартты ақшалай көмекті енгізуге 1068,0 мың теңге сомасында;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 – 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жоспарын іске асыруға 18398,0 мың теңге сомасында, оның ішінде: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көлемін ұлғайтуға 13737,0 мың теңге сомасында;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көмекші (орнын толтырушы) құралдар тізбесін кеңейтуге 4661,0 мың теңге сомасында;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11540,0 мың теңге сомасында, оның ішінде: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еңбекақыны ішінара субсидиялауға 5795,0 мың теңге сомасында;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5745,0 мың теңге.";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әкімдігінің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Ерофеева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126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1-қосымша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2017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3710693,5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1643329,5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1643329,5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797"/>
        <w:gridCol w:w="1083"/>
        <w:gridCol w:w="1083"/>
        <w:gridCol w:w="5746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"/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4106246,2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228363,9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141638,3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100614,8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  <w:bookmarkEnd w:id="1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1929019,4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530309,5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1091733,9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1091733,9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933441,9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  <w:bookmarkEnd w:id="1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222326,2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19769,2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  <w:bookmarkEnd w:id="1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327994,1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150421,1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112565,4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112565,4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  <w:bookmarkEnd w:id="1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  <w:bookmarkEnd w:id="1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1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1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  <w:bookmarkEnd w:id="1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-134822,1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  <w:bookmarkEnd w:id="1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-260730,6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2-қосымша</w:t>
            </w:r>
          </w:p>
        </w:tc>
      </w:tr>
    </w:tbl>
    <w:bookmarkStart w:name="z33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2018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4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4852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7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5733057,0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4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4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2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3-қосымша</w:t>
            </w:r>
          </w:p>
        </w:tc>
      </w:tr>
    </w:tbl>
    <w:bookmarkStart w:name="z55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2019 жылға арналған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14"/>
        <w:gridCol w:w="1242"/>
        <w:gridCol w:w="1242"/>
        <w:gridCol w:w="4787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9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4170059,0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  <w:bookmarkEnd w:id="2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  <w:bookmarkEnd w:id="3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  <w:bookmarkEnd w:id="3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  <w:bookmarkEnd w:id="3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1154971,0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  <w:bookmarkEnd w:id="3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  <w:bookmarkEnd w:id="3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  <w:bookmarkEnd w:id="3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2213930,0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1220525,0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  <w:bookmarkEnd w:id="3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  <w:bookmarkEnd w:id="3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  <w:bookmarkEnd w:id="3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3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3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  <w:bookmarkEnd w:id="3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8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5-қосымша</w:t>
            </w:r>
          </w:p>
        </w:tc>
      </w:tr>
    </w:tbl>
    <w:bookmarkStart w:name="z768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 әкімінің аппараттары 2017 жылға арналған бюджеттік бағдарламаларының тізбесі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663"/>
        <w:gridCol w:w="4568"/>
        <w:gridCol w:w="28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0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 кенті әкімінің аппараты" мемлекеттік мекемесі</w:t>
            </w:r>
          </w:p>
          <w:bookmarkEnd w:id="391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"Красногор ауылы әкімінің аппараты" мемлекеттік мекемесі</w:t>
            </w:r>
          </w:p>
          <w:bookmarkEnd w:id="396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