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07e6" w14:textId="e0b0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2017 жылғы 3 тамыздағы № 132 шешімі. Қостанай облысының Әділет департаментінде 2017 жылғы 5 қыркүйекте № 7189 болып тіркелді. Күші жойылды - Қостанай облысы Лисаков қаласы мәслихатының 2021 жылғы 31 тамыздағы № 70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31.08.2021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үй-коммуналдықшаруашылық,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мемлекеттікмекемесінің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Шукенов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 тамыз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бойынша коммуналдық қалдықтардың түзілу және жинақталу нормалары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Лисаков қаласы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4323"/>
        <w:gridCol w:w="2383"/>
        <w:gridCol w:w="4047"/>
      </w:tblGrid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қалдықтардың жинақталу нормасы, м3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 иелігі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 иелігі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қарттар үйлері және сол сияқтылар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үйлер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Балабақшалар, бөбекжайлар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Ауруханалар, өзге де емдеу-сауықтыру мекемелері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және өзге де оқу орындары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Мейрамханалар, дәмханалар, қоғамдық тамақтану мекемелері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Кинотеатрлар, концерт залдары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Мұражайлар, көрмелер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би және ойын залдары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Базарлар, сауда павильондары, дүңгіршектер, сөрелер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автожанармай құю станциялары, гараждар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шеберханалары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кооперативтері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Зергерлік, аяқ киімді, сағаттарды жөндеу шеберханалары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Моншалар, сауналар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м3 - текше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м2 - шаршы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