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61f3b5" w14:textId="c61f3b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Лисаков қаласы әкімдігінің 2017 жылғы 28 ақпандағы № 100 "2017 жылға арналған мектепке дейінгі тәрбие мен оқытуға мемлекеттік білім беру тапсырысын, жан басына шаққандағы қаржыландыру және ата-ананың ақы төлеу мөлшерін бекіту туралы" қаулысына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Лисаков қаласы әкімдігінің 2017 жылғы 12 қыркүйектегі № 440 қаулысы. Қостанай облысының Әділет департаментінде 2017 жылғы 2 қазанда № 7231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2001 жылғы 23 қаңтардағы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31-бабының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2- тармағына, "Білім туралы" 2007 жылғы 27 шілдедегі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4-тармағының 8-1) тармақшасына сәйкес, Лисаков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Лисаков қаласы әкімдігінің 2017 жылғы 28 ақпандағы </w:t>
      </w:r>
      <w:r>
        <w:rPr>
          <w:rFonts w:ascii="Times New Roman"/>
          <w:b w:val="false"/>
          <w:i w:val="false"/>
          <w:color w:val="000000"/>
          <w:sz w:val="28"/>
        </w:rPr>
        <w:t>№ 100</w:t>
      </w:r>
      <w:r>
        <w:rPr>
          <w:rFonts w:ascii="Times New Roman"/>
          <w:b w:val="false"/>
          <w:i w:val="false"/>
          <w:color w:val="000000"/>
          <w:sz w:val="28"/>
        </w:rPr>
        <w:t xml:space="preserve"> "2017 жылға арналған мектепке дейінгі тәрбие мен оқытуға мемлекеттік білім беру тапсырысын, жан басына шаққандағы қаржыландыру және ата-ананың ақы төлеу мөлшерін бекіту туралы" қаулысына (Нормативтік құқықтық актілерді мемлекеттік тіркеу тізілімінде № 6921 болып тіркелген, 2017 жылғы 30 наурызда Қазақстан Республикасы нормативтік құқықтық актілерінің эталондық бақылау банкінде жарияланған) мынадай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қаулының тақырыбы жаңа редакцияда жазылсын: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"2017 жылға арналған мектепке дейінгі тәрбие мен оқытуға мемлекеттік білім беру тапсырысын, ата-ана төлемақысының мөлшерін бекіту туралы";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2017 жылға арналған Лисаков қаласының мектепке дейінгі білім беру ұйымдарындағы мектепке дейінгі тәрбие мен оқытуға мемлекеттік білім беру тапсырысы, ата-ана төлемақысының мөлшері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бекітілсін.";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қаулының орындалуын бақылау Лисаков қаласы әкімінің әлеуметтік мәселелер жөніндегі орынбасарына жүктелсін. 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 күнінен кейін күнтізбелік он күн өткен соң қолданысқа енгізіледі.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Лисаков қаласы әкімінің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Сұлтанов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Әкімдіктің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12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440 қаулысына қосымша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Әкімдіктің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28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100 қаулысына қосымша</w:t>
            </w:r>
          </w:p>
        </w:tc>
      </w:tr>
    </w:tbl>
    <w:bookmarkStart w:name="z17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Жергілікті бюджет қаражаты есебінен қаржыландырылатын 2017 жылға арналған Лисаков қаласының мектепке дейінгі білім беру ұйымдарындағы мектепке дейінгі тәрбие мен оқытуға мемлекеттік білім беру тапсырысы, ата-ана төлемақысының мөлшері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4"/>
        <w:gridCol w:w="2273"/>
        <w:gridCol w:w="3270"/>
        <w:gridCol w:w="1254"/>
        <w:gridCol w:w="2415"/>
        <w:gridCol w:w="2564"/>
      </w:tblGrid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10"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 ұйымдарының әкімшілік-аумақтық орналасуы (аудан, қала)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 ұйымдарының атауы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 ұйымдарының тәрбиеленушілер саны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тәрбиеленушіге жұмсалатын шығыстардың бір айдағы орташа құны (теңге)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ата-ананың бір айдағы төлемақы мөлшері (теңге)</w:t>
            </w:r>
          </w:p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"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Лисаков қаласы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Лисаков қаласы әкімдігі білім бөлімінің "Дельфинчик" бөбекжай-бақшасы" коммуналдық мемлекеттік қазыналық кәсіпорны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23240,83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– 7480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бастап - 9240</w:t>
            </w:r>
          </w:p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2"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Лисаков қаласы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Лисаков қаласы әкімдігі білім бөлімінің "Ивушка" бөбекжай-бақшасы" коммуналдық мемлекеттік қазыналық кәсіпорны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23240,83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– 7480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бастап - 9240</w:t>
            </w:r>
          </w:p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3"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Лисаков қаласы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Лисаков қаласы әкімдігі білім бөлімінің "Мұрагер" бөбекжай-бақшасы" коммуналдық мемлекеттік қазыналық кәсіпорны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27466,11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-7480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бастап -9240</w:t>
            </w:r>
          </w:p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4"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Лисаков қаласы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Лисаков қаласы әкімдігі білім бөлімінің "Балапан" бөбекжай-бақшасы" коммуналдық мемлекеттік қазыналық кәсіпорны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25154,04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– 7480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бастап - 9240</w:t>
            </w:r>
          </w:p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5"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Лисаков қаласы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Лисаков қаласы әкімдігі білім бөлімінің "Улыбка" бөбекжай-бақшасы" коммуналдық мемлекеттік қазыналық кәсіпорны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23240,83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– 7480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бастап - 9240</w:t>
            </w:r>
          </w:p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6"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Лисаков қаласы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Лисаков қаласы әкімдігі білім бөлімінің "Нұрлы Жол" бөбекжай-бақшасы" коммуналдық мемлекеттік қазыналық кәсіпорны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23240,83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– 7480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бастап - 9240</w:t>
            </w:r>
          </w:p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7"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Лисаков қаласы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"Ясли-сад "Балақай" на 180 мест" жауапкершілігі шектеулі серіктестігі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24474,91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– 7480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бастап - 9240</w:t>
            </w:r>
          </w:p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8"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Лисаков қаласы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Лисаков қаласы әкімідігі білім бөлімінің "Красногор негізгі мектебі" коммуналдық мемлекеттік мекемесінің жанындағы толық күн болатын шағын-орталық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10001,44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бастап - 7700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