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e684" w14:textId="9efe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53 "Алтынсарин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2017 жылғы 13 қазандағы № 109 шешімі. Қостанай облысының Әділет департаментінде 2017 жылғы 31 қазанда № 7271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21 желтоқсандағы № 53 "Алтынсарин ауданының 2017-2019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6769 болып тіркелген, 2017 жылғы 19 қаңтарда "Таза бұлақ-Чистый родник" газетінде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Алтынсарин ауданының 2017-2019 жылдарға арналған аудандық бюджеті тиісінше 1, 2 және 3 қосымшаларға сәйкес, оның ішінде 2017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1856690,0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495018,0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3947,0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5539,0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1352186,0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1886013,0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22432,5 мың теңге, оның ішінде: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37438,5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15006,0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4480,0 мың тенге,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4480,0 мың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-56235,5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(профицитің пайдалану) – 56235,5 мың теңге";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"Алтынсарин ауданы әкімдігінің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қаржы бөлімі"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Павлюк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13 қазан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қазандағы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1-косымша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1-косымша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2017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1856690,0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703"/>
        <w:gridCol w:w="703"/>
        <w:gridCol w:w="3730"/>
        <w:gridCol w:w="1720"/>
        <w:gridCol w:w="518"/>
        <w:gridCol w:w="333"/>
        <w:gridCol w:w="704"/>
        <w:gridCol w:w="704"/>
        <w:gridCol w:w="427"/>
        <w:gridCol w:w="1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195026,4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67836,0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8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1208532,8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1064240,6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978252,1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966055,1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56924,5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108398,3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65803,9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65803,9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122687,4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70267,8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7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8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3"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қазандағы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2-косымша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5-косымша</w:t>
            </w:r>
          </w:p>
        </w:tc>
      </w:tr>
    </w:tbl>
    <w:bookmarkStart w:name="z25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кенттері, ауылдары, ауылдық округтерінің бюджеттік бағдарламаларының тізбесі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113739,4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Докучаев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Маяковский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Свердловка ауылы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Щербаков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Большая чураковка ауылдық округі әкімінің аппараты" мемлекеттік мекемесі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қазандағы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3-косымша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6-косымша</w:t>
            </w:r>
          </w:p>
        </w:tc>
      </w:tr>
    </w:tbl>
    <w:bookmarkStart w:name="z3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трансферттердің ауылдар, кенттер, ауылдық округтар арасында бөлінуі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399"/>
        <w:gridCol w:w="3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3"/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Большечураков ауылдық округі әкімінің аппараты" мемлекеттік мекемесі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Димитров ауылдық округі әкімінің аппараты" мемлекеттік мекемесі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Докучаев ауылдық округі әкімінің аппараты" мемлекеттік мекемесі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Красный Кордон ауылы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Ілияс Омаров атындағы ауылдық округі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Маяковский ауылдық округі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Новоалексеев ауылдық округі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Приозерный ауылдық округі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Свердлов ауылы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"Алтынсарин ауданы Щербаков ауылдық округі әкімінің аппараты" мемлекеттік мекемесі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ауданы Обаған ауылдық округі әкімінің аппараты" мемлекеттік мекемесі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