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f3c2" w14:textId="466f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2017 жылғы 13 қарашадағы № 253 қаулысы. Қостанай облысының Әділет департаментінде 2017 жылғы 7 желтоқсанда № 7353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Алтынсарин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Алтынсарин ауданы әкімдігінің 2017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ата-ана төлем ақысының мөлшерін бекіту туралы" қаулысының (Нормативтік құқықтық актілерді мемлекеттік тіркеу тізілімінде № 6930 болып тіркелген, 2017 жылғы 31 наурызда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жетекшілік ететін аудан әкімінің орынбасарына жүктелсін.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Алтынсарин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Щербаков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бөлімі" мемлекеттік мекемесінің "Қуаныш" бөбекжай-бақшасы"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Силантьевка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бөлімі" мемлекеттік мекемесінің "Толағай" бөбекжай-бақшасы"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Красный Кордон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бөлімі" мемлекеттік мекемесінің "Аққайың" бөбекжай-бақшасы"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Больше-Чураков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Больше-Чураков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Танабаевское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Димитров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Первомайское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Маяковский орта мектебі" коммуналдық мемлекеттік мекемесінің жанындағы толық күндік мектепке дейінгі шағын-орталық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Приозерный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Приозерный орта мектебі" коммуналдық мемлекеттік мекемесінің жанындағы толық күндік мектепке дейінгі шағын-орталық.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Шоқай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Қарағайлы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Новониколаев 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Ново-Николаев бастауыш мектебі" коммуналдық мемлекеттік мекемесінің жанындағы жарты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Ілияс Омаров атындағы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Лермонтов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Обаған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бөлімі" мемлекеттік мекемесінің "Сәбинұр"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Свердловка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Свердлов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Силантьевка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Силантьев орта мектебі" коммуналдық мемлекеттік мекемесінің жанындағы жарты күндік мектепке дейінгі шағын-орталық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Жанасу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Жанасу негізгі мектебі" коммуналдық мемлекеттік мекемесінің жанындағы жарты күндік мектепке дейінгі шағын-орталық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Зуев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Зуев орта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Воробьевское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Воробьев бастауыш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Осиповка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Осипов бастауыш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Сатай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Сатай негізгі мектебі" коммуналдық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Новоалексеев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Новоалексеев орта мектебі" коммуналдық мемлекеттік мекемесінің жанындағы толық күндік мектепке дейінгі шағын-орталық,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Докучаевка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Докучаев орта мектебі" мемлекеттік мекемесінің жанындағы толық күндік мектепке дейінгі шағын-орталық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Көбек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әкімдігінің білім беру бөлімінің Көбек бастауыш мектебі" коммуналдық мемлекеттік мекемесінің жанындағы жарты күндік мектепке дейінгі шағын-орталық, 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Щербаков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5900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Силантьевка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5900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Красный Кордон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5900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Больше-Чураков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5460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Танабаевское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Первомайское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4867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Приозерный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Шоқай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Новониколаев 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Ілияс Омаров атындағы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Обаған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5900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Свердловка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Силантьевка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Жанасу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Зуев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кейін 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Воробьевское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Осиповка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Сатай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Новоалексеев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Докучаевка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 Көбек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жастан бес жасқа дейін - 1000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