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fea6" w14:textId="ed8f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53 "Алтынсарин ауданының 2017-2019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2017 жылғы 29 қарашадағы № 128 шешімі. Қостанай облысының Әділет департаментінде 2017 жылғы 12 желтоқсанда № 7364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2017-2019 жылдарға арналған аудандық бюджеті туралы" шешіміне (нормативтік құқықтық актілерді мемлекеттік тіркеу тізілімінде № 6769 болып тіркелген, 2017 жылғы 19 қаңтарда "Таза бұлақ-Чистый родник"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Алтынсарин ауданының 2017-2019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1848897,0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495018,0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3947,0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бойынша – 5539,0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1344393,0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1878220,0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22432,5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37438,5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15006,0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4480,0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4480,0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-56235,5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56235,5 мың теңге";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"Алтынсарин ауданы әкімдігінің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Павлюк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2017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703"/>
        <w:gridCol w:w="703"/>
        <w:gridCol w:w="3730"/>
        <w:gridCol w:w="1720"/>
        <w:gridCol w:w="518"/>
        <w:gridCol w:w="333"/>
        <w:gridCol w:w="704"/>
        <w:gridCol w:w="704"/>
        <w:gridCol w:w="427"/>
        <w:gridCol w:w="1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1344393,0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1344393,0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233495,2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195963,8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68611,4</w:t>
            </w:r>
          </w:p>
        </w:tc>
      </w:tr>
      <w:tr>
        <w:trPr/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113901,4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/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1199003,0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1057706,8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971718,3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959521,3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102140,5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122557,8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70303,7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53904,9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40310,9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 бойынша сальдо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-56235,5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5-қосымша</w:t>
            </w:r>
          </w:p>
        </w:tc>
      </w:tr>
    </w:tbl>
    <w:bookmarkStart w:name="z25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кенттері, ауылдары, ауылдық округтерінің бюджеттік бағдарламаларының тізбесі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113930,4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113930,4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113930,4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Димитров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Докучаев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Красный Кордон ауылы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Маяковский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Новоалексеев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Свердловка ауылы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Щербаков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Обаған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Обаған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