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b9dc" w14:textId="b3cb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80 "Амангелді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2017 жылғы 23 ақпандағы № 95 шешімі. Қостанай облысының Әділет департаментінде 2017 жылғы 13 наурызда № 6900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2016 жылғы 22 желтоқсандағы № 80 "Амангелді ауданының 2017-2019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6786 тіркелген, 2017 жылғы 20 қаңтарда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Амангелді ауданының 2017-2019 жылдарға арналған бюджеті тиісінше 1, 2 және 3-қосымшаларға сәйкес, оның ішінде 2017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- 2 772 677,5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бойынша - 257 673,0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- 17 730,0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- 526,0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2 496 748,5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2 799 739,8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бюджеттiк кредиттеу - -1 760,0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 – 6 807,0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кредиттердi өтеу – 8 567,0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мың теңге, оның ішінде: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– - 25 302,3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25 302,3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төртінші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"Амангелді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жоспарлау бөлімі"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2017 жылғы "23"ақпан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1-қосымша</w:t>
            </w:r>
          </w:p>
        </w:tc>
      </w:tr>
    </w:tbl>
    <w:bookmarkStart w:name="z20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2017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1137"/>
        <w:gridCol w:w="4780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1133"/>
        <w:gridCol w:w="5890"/>
        <w:gridCol w:w="2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төиенше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433"/>
        <w:gridCol w:w="923"/>
        <w:gridCol w:w="1433"/>
        <w:gridCol w:w="3508"/>
        <w:gridCol w:w="40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5-қосымша</w:t>
            </w:r>
          </w:p>
        </w:tc>
      </w:tr>
    </w:tbl>
    <w:bookmarkStart w:name="z22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кенттер, ауылдар, ауылдық округтердің бюджеттік бағдарламалар тізбесі.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729"/>
        <w:gridCol w:w="1536"/>
        <w:gridCol w:w="1536"/>
        <w:gridCol w:w="4012"/>
        <w:gridCol w:w="3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