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19398" w14:textId="14193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2016 жылғы 22 желтоқсандағы № 80 "Амангелді ауданының 2017-2019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мәслихатының 2017 жылғы 29 наурыздағы № 108 шешімі. Қостанай облысының Әділет департаментінде 2017 жылғы 14 сәуірде № 6995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Амангелді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Мәслихаттың 2016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№80</w:t>
      </w:r>
      <w:r>
        <w:rPr>
          <w:rFonts w:ascii="Times New Roman"/>
          <w:b w:val="false"/>
          <w:i w:val="false"/>
          <w:color w:val="000000"/>
          <w:sz w:val="28"/>
        </w:rPr>
        <w:t xml:space="preserve"> "Амангелді ауданының 2017-2019 жылдарға арналған аудандық бюджеті туралы" шешіміне (Нормативтік құқықтық актілерді мемлекеттік тіркеу тізілімінде № 6786 тіркелген, 2017 жылғы 20 қаңтарда "Аманкелді арайы" газетінде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Амангелді ауданының 2017-2019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2017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кірістер – 2772677,5 мың теңге, оның iшiнде: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бойынша – 257673,0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бойынша – 17730,0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бойынша – 526,0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бойынша – 2496748,5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шығындар – 2799739,8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таза бюджеттiк кредиттеу – -1760,0 мың теңге, оның iшiнде: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бюджеттiк кредиттер – 6807,0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бюджеттiк кредиттердi өтеу – 8567,0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0,0 мың теңге, оның ішінде: қаржы активтерін сатып алу – 0,0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-25302,3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25302,3 мың теңге.";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2017 жылдың 1 қаңтарынан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Мақтағанова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КЕЛІСІЛДІ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"Амангелді ауданы әкімдігінің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экономика және бюджеттік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жоспарлау бөлімі" коммуналдық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 М. Сакетов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шешіміне 1-қосымша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2017 жылға арналған аудандық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807"/>
        <w:gridCol w:w="1096"/>
        <w:gridCol w:w="1096"/>
        <w:gridCol w:w="5813"/>
        <w:gridCol w:w="26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"/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2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2772677,5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257673,0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103841,0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103841,0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2496748,5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2496748,5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2496748,5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</w:t>
            </w:r>
          </w:p>
          <w:bookmarkEnd w:id="55"/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ІІ. Шығындар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2799739,8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286785,6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234202,6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89486,2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84229,2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127724,4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120206,4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1470666,2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дейiнгі тәрбие және оқыту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1310442,2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1276840,2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1212090,2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172360,0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538777,0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сақтаулуын ұйымдастыру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493175,0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493175,0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493175,0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162264,0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18731,3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8"/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IV.Қаржы активтерімен операциялар бойынша сальдо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-25302,3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шешіміне 5-қосымша</w:t>
            </w:r>
          </w:p>
        </w:tc>
      </w:tr>
    </w:tbl>
    <w:bookmarkStart w:name="z239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Амангелді ауданының кенттер, ауылдар, ауылдық округтердің бюджеттік бағдарламалар тізбесі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121"/>
        <w:gridCol w:w="33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</w:t>
            </w:r>
          </w:p>
          <w:bookmarkEnd w:id="217"/>
        </w:tc>
        <w:tc>
          <w:tcPr>
            <w:tcW w:w="3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127724,4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127724,4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Амантоғай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Амангелді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22282,0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22282,0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Ақсай ауылы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9251,0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Тасты ауылы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Қабырға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9326,4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9076,4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Үштоғай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9138,0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Құмкешу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9421,0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Байғабыл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Қарасу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11177,0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10927,0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Қарынсалды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Үрпек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Амангелді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Үрпек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Байғабыл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Амантоғай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Қарасу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Құмкешу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Ақсай ауылы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Үштоғай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Тасты ауылы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Қабырға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Қарынсалды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шешіміне 8-қосымша</w:t>
            </w:r>
          </w:p>
        </w:tc>
      </w:tr>
    </w:tbl>
    <w:bookmarkStart w:name="z308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Амангелді ауданының жергілікті өзін-өзі басқару органдарына берілетін трансферттер тізімі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6"/>
        <w:gridCol w:w="2006"/>
        <w:gridCol w:w="2010"/>
        <w:gridCol w:w="38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</w:t>
            </w:r>
          </w:p>
          <w:bookmarkEnd w:id="221"/>
        </w:tc>
        <w:tc>
          <w:tcPr>
            <w:tcW w:w="3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22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18731,3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18731,3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Амантоғай ауылдық округі әкімінің аппараты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Амангелді ауылдық округі әкімінің аппараты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14039,6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14039,6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Ақсай ауылы әкімінің аппараты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Тасты ауылы әкімінің аппараты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Қабырға ауылдық округі әкімінің аппараты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203,7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203,7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Үштоғай ауылдық округі әкімінің аппараты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Құмкешу ауылдық округі әкімінің аппараты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Байғабыл ауылдық округі әкімінің аппараты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Қарасу ауылдық округі әкімінің аппараты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Қарынсалды ауылдық округі әкімінің аппараты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Үрпек ауылдық округі әкімінің аппараты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