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6b17" w14:textId="5176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76 "Әулиекөл ауданының 2017-2019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2017 жылғы 23 ақпандағы № 93 шешімі. Қостанай облысының Әділет департаментінде 2017 жылғы 9 наурызда № 6879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22 желтоқсандағы № 76 "Әулиекөл ауданының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6776 тіркелген, 2017 жылғы 12 қаңтарда "Әулиекөл" газетінде жарияланған)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Әулиекөл ауданының 2017 -2019 жылдарға арналған бюджеті тиісінше 1, 2, және 3-қосымшаларға сәйкес, оның ішінде 2017 жылға мынадай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4293941,9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921954,0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14227,0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11800,0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3345960,9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4410990,5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77270,0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95298,0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18028,0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-194318,6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194318,6 мың теңге.";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сандық білім беру инфрақұрылымын құруға 22675,5 мың теңге сомасында;";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12)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"12)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нәтижелі жұмыспен қамту және жаппай кәсіпкерлікті дамыту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қажетті кәсіптер мен дағдылар бойынша жұмысшы кадрларын, жұмылдыру орталықтарында оқытумен бірге қоса алғанда, қысқа мерзімді кәсіптік оқытуға 38932,0 мың теңге сомасында.";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2017 жылға арналған аудан бюджетінде бастауыш, негізгі орта және жалпы орта білім объектілерін салуға және қайта жаңғыртуға облыстық бюджеттен дамуға 310029,4 мың теңге сомасында нысаналы трансферт түсімі көзделгені ескерілсін.";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Ауданның жергілікті атқарушы органының 2017 жылға арналған резерві 1500,0 мың теңге сомасында бекітілсін.";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8-2-тармақтарымен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"8-1. 2017 жылға арналған аудан бюджетінде 2016 жылы пайдаланылмаған (толық пайдаланылмаған) 11831,9 мың теңге сомасында нысаналы трансферттердің қайтарылуы көзделсін.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8-2. 2017 жылға арналған аудан бюджетінде 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2111,4 мың теңге сомасында нысаналы трансферттердің қайтарылуы көзделсін.";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"Әулиекөл ауданы әкімдігінің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Т. И. Печникова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"23" ақпан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4293941,9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4410990,5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3139761,9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2451445,7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-194318,6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4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2018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933969,0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4967"/>
        <w:gridCol w:w="3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2560367,0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2507804,0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2418684,0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93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2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2017 жылға арналган бюджеттік бағдарламаларының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ауылдық округі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Қ.Тұрғымбаев атындағы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Көктал ауылы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селосы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Сұлукөл ауылдық округі әкімінің аппараты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